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670181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26412a7-2759-4e4f-bde6-d270fe4a688f" w:id="1"/>
      <w:r>
        <w:rPr>
          <w:rFonts w:ascii="Times New Roman" w:hAnsi="Times New Roman"/>
          <w:b/>
          <w:i w:val="false"/>
          <w:color w:val="000000"/>
          <w:sz w:val="28"/>
        </w:rPr>
        <w:t>МИНИСТЕРСТВА ОБРАЗОВАНИЯ И НАУКИ КЧР</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36dcea1-2d9e-4c3b-8c18-19bdf8f2b14a" w:id="2"/>
      <w:r>
        <w:rPr>
          <w:rFonts w:ascii="Times New Roman" w:hAnsi="Times New Roman"/>
          <w:b/>
          <w:i w:val="false"/>
          <w:color w:val="000000"/>
          <w:sz w:val="28"/>
        </w:rPr>
        <w:t>ЗЕЛЕНЧУКСКИЙ МУНИЦИПАЛЬНЫЙ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Средняя общеобразовательная школа а.Хасаут-Греческое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Кипкеева З.Х.</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01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сентября</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2023г.</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Кузьминов Н.И.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940524)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2ca4b822-b41b-4bca-a0ae-e8dae98d20bd" w:id="3"/>
      <w:r>
        <w:rPr>
          <w:rFonts w:ascii="Times New Roman" w:hAnsi="Times New Roman"/>
          <w:b/>
          <w:i w:val="false"/>
          <w:color w:val="000000"/>
          <w:sz w:val="28"/>
        </w:rPr>
        <w:t>село Хасаут Греческое</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6701818" w:id="5"/>
    <w:p>
      <w:pPr>
        <w:sectPr>
          <w:pgSz w:w="11906" w:h="16383" w:orient="portrait"/>
        </w:sectPr>
      </w:pPr>
    </w:p>
    <w:bookmarkEnd w:id="5"/>
    <w:bookmarkEnd w:id="0"/>
    <w:bookmarkStart w:name="block-6701819"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false"/>
          <w:i w:val="false"/>
          <w:color w:val="000000"/>
          <w:sz w:val="28"/>
        </w:rPr>
        <w:t>‌</w:t>
      </w:r>
    </w:p>
    <w:bookmarkStart w:name="block-6701819" w:id="8"/>
    <w:p>
      <w:pPr>
        <w:sectPr>
          <w:pgSz w:w="11906" w:h="16383" w:orient="portrait"/>
        </w:sectPr>
      </w:pPr>
    </w:p>
    <w:bookmarkEnd w:id="8"/>
    <w:bookmarkEnd w:id="6"/>
    <w:bookmarkStart w:name="block-6701820"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6701820" w:id="10"/>
    <w:p>
      <w:pPr>
        <w:sectPr>
          <w:pgSz w:w="11906" w:h="16383" w:orient="portrait"/>
        </w:sectPr>
      </w:pPr>
    </w:p>
    <w:bookmarkEnd w:id="10"/>
    <w:bookmarkEnd w:id="9"/>
    <w:bookmarkStart w:name="block-6701821"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6701821" w:id="12"/>
    <w:p>
      <w:pPr>
        <w:sectPr>
          <w:pgSz w:w="11906" w:h="16383" w:orient="portrait"/>
        </w:sectPr>
      </w:pPr>
    </w:p>
    <w:bookmarkEnd w:id="12"/>
    <w:bookmarkEnd w:id="11"/>
    <w:bookmarkStart w:name="block-6701822"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432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6701822" w:id="14"/>
    <w:p>
      <w:pPr>
        <w:sectPr>
          <w:pgSz w:w="16383" w:h="11906" w:orient="landscape"/>
        </w:sectPr>
      </w:pPr>
    </w:p>
    <w:bookmarkEnd w:id="14"/>
    <w:bookmarkEnd w:id="13"/>
    <w:bookmarkStart w:name="block-6701823"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10">
              <w:r>
                <w:rPr>
                  <w:rFonts w:ascii="Times New Roman" w:hAnsi="Times New Roman"/>
                  <w:b w:val="false"/>
                  <w:i w:val="false"/>
                  <w:color w:val="0000ff"/>
                  <w:sz w:val="22"/>
                  <w:u w:val="single"/>
                </w:rPr>
                <w:t>https://m.edsoo.ru/8351712a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
              <w:r>
                <w:rPr>
                  <w:rFonts w:ascii="Times New Roman" w:hAnsi="Times New Roman"/>
                  <w:b w:val="false"/>
                  <w:i w:val="false"/>
                  <w:color w:val="0000ff"/>
                  <w:sz w:val="22"/>
                  <w:u w:val="single"/>
                </w:rPr>
                <w:t>https://m.edsoo.ru/8351609a</w:t>
              </w:r>
            </w:hyperlink>
          </w:p>
        </w:tc>
      </w:tr>
      <w:tr>
        <w:trPr>
          <w:trHeight w:val="12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40">
              <w:r>
                <w:rPr>
                  <w:rFonts w:ascii="Times New Roman" w:hAnsi="Times New Roman"/>
                  <w:b w:val="false"/>
                  <w:i w:val="false"/>
                  <w:color w:val="0000ff"/>
                  <w:sz w:val="22"/>
                  <w:u w:val="single"/>
                </w:rPr>
                <w:t>https://m.edsoo.ru/8351c2b0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
              <w:r>
                <w:rPr>
                  <w:rFonts w:ascii="Times New Roman" w:hAnsi="Times New Roman"/>
                  <w:b w:val="false"/>
                  <w:i w:val="false"/>
                  <w:color w:val="0000ff"/>
                  <w:sz w:val="22"/>
                  <w:u w:val="single"/>
                </w:rPr>
                <w:t>https://m.edsoo.ru/8351d552</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3">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4">
              <w:r>
                <w:rPr>
                  <w:rFonts w:ascii="Times New Roman" w:hAnsi="Times New Roman"/>
                  <w:b w:val="false"/>
                  <w:i w:val="false"/>
                  <w:color w:val="0000ff"/>
                  <w:sz w:val="22"/>
                  <w:u w:val="single"/>
                </w:rPr>
                <w:t>https://m.edsoo.ru/8351e01a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2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https://m.edsoo.ru/8351f4f6</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68">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69">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74">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https://m.edsoo.ru/83521fc6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1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2">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https://m.edsoo.ru/835230ce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6">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7">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3">
              <w:r>
                <w:rPr>
                  <w:rFonts w:ascii="Times New Roman" w:hAnsi="Times New Roman"/>
                  <w:b w:val="false"/>
                  <w:i w:val="false"/>
                  <w:color w:val="0000ff"/>
                  <w:sz w:val="22"/>
                  <w:u w:val="single"/>
                </w:rPr>
                <w:t>https://m.edsoo.ru/8352593c</w:t>
              </w:r>
            </w:hyperlink>
          </w:p>
        </w:tc>
      </w:tr>
      <w:tr>
        <w:trPr>
          <w:trHeight w:val="26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4">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4">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6">
              <w:r>
                <w:rPr>
                  <w:rFonts w:ascii="Times New Roman" w:hAnsi="Times New Roman"/>
                  <w:b w:val="false"/>
                  <w:i w:val="false"/>
                  <w:color w:val="0000ff"/>
                  <w:sz w:val="22"/>
                  <w:u w:val="single"/>
                </w:rPr>
                <w:t>https://m.edsoo.ru/83528cea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19">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2">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https://m.edsoo.ru/8352a824</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4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43">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45">
              <w:r>
                <w:rPr>
                  <w:rFonts w:ascii="Times New Roman" w:hAnsi="Times New Roman"/>
                  <w:b w:val="false"/>
                  <w:i w:val="false"/>
                  <w:color w:val="0000ff"/>
                  <w:sz w:val="22"/>
                  <w:u w:val="single"/>
                </w:rPr>
                <w:t>https://m.edsoo.ru/8352b68e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147">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148">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149">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51">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156">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https://m.edsoo.ru/8352c782</w:t>
              </w:r>
            </w:hyperlink>
          </w:p>
        </w:tc>
      </w:tr>
      <w:tr>
        <w:trPr>
          <w:trHeight w:val="14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160">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161">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https://m.edsoo.ru/8352ee10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https://m.edsoo.ru/8352f144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5">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6">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7">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8">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9">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3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0">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2">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3">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4">
              <w:r>
                <w:rPr>
                  <w:rFonts w:ascii="Times New Roman" w:hAnsi="Times New Roman"/>
                  <w:b w:val="false"/>
                  <w:i w:val="false"/>
                  <w:color w:val="0000ff"/>
                  <w:sz w:val="22"/>
                  <w:u w:val="single"/>
                </w:rPr>
                <w:t>https://m.edsoo.ru/83532d08</w:t>
              </w:r>
            </w:hyperlink>
          </w:p>
        </w:tc>
      </w:tr>
      <w:tr>
        <w:trPr>
          <w:trHeight w:val="10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5">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7">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8">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9">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89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4">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5">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7">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8">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9">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0">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01">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4">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6">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https://m.edsoo.ru/8353599a</w:t>
              </w:r>
            </w:hyperlink>
          </w:p>
        </w:tc>
      </w:tr>
      <w:tr>
        <w:trPr>
          <w:trHeight w:val="26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8">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10">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11">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2">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3">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14">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8">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https://m.edsoo.ru/83535f1c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https://m.edsoo.ru/83536296</w:t>
              </w:r>
            </w:hyperlink>
          </w:p>
        </w:tc>
      </w:tr>
      <w:tr>
        <w:trPr>
          <w:trHeight w:val="13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27">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29">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https://m.edsoo.ru/8353658e</w:t>
              </w:r>
            </w:hyperlink>
          </w:p>
        </w:tc>
      </w:tr>
      <w:tr>
        <w:trPr>
          <w:trHeight w:val="48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33">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34">
              <w:r>
                <w:rPr>
                  <w:rFonts w:ascii="Times New Roman" w:hAnsi="Times New Roman"/>
                  <w:b w:val="false"/>
                  <w:i w:val="false"/>
                  <w:color w:val="0000ff"/>
                  <w:sz w:val="22"/>
                  <w:u w:val="single"/>
                </w:rPr>
                <w:t>https://m.edsoo.ru/83537074</w:t>
              </w:r>
            </w:hyperlink>
          </w:p>
        </w:tc>
      </w:tr>
      <w:tr>
        <w:trPr>
          <w:trHeight w:val="198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36">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37">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38">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39">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40">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41">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243">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7">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0">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254">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257">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8">
              <w:r>
                <w:rPr>
                  <w:rFonts w:ascii="Times New Roman" w:hAnsi="Times New Roman"/>
                  <w:b w:val="false"/>
                  <w:i w:val="false"/>
                  <w:color w:val="0000ff"/>
                  <w:sz w:val="22"/>
                  <w:u w:val="single"/>
                </w:rPr>
                <w:t>https://m.edsoo.ru/83538d3e</w:t>
              </w:r>
            </w:hyperlink>
          </w:p>
        </w:tc>
      </w:tr>
      <w:tr>
        <w:trPr>
          <w:trHeight w:val="18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9">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0">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261">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4">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7">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269">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270">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1">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4">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https://m.edsoo.ru/8353ac92</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280">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281">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282">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https://m.edsoo.ru/8353b660</w:t>
              </w:r>
            </w:hyperlink>
          </w:p>
        </w:tc>
      </w:tr>
      <w:tr>
        <w:trPr>
          <w:trHeight w:val="17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4">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285">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6">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0">
              <w:r>
                <w:rPr>
                  <w:rFonts w:ascii="Times New Roman" w:hAnsi="Times New Roman"/>
                  <w:b w:val="false"/>
                  <w:i w:val="false"/>
                  <w:color w:val="0000ff"/>
                  <w:sz w:val="22"/>
                  <w:u w:val="single"/>
                </w:rPr>
                <w:t>https://m.edsoo.ru/8353e1c6</w:t>
              </w:r>
            </w:hyperlink>
          </w:p>
        </w:tc>
      </w:tr>
      <w:tr>
        <w:trPr>
          <w:trHeight w:val="19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1">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3">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4">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5">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6">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299">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0">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1">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2">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6">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https://m.edsoo.ru/8353f044</w:t>
              </w:r>
            </w:hyperlink>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4">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15">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8">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9">
              <w:r>
                <w:rPr>
                  <w:rFonts w:ascii="Times New Roman" w:hAnsi="Times New Roman"/>
                  <w:b w:val="false"/>
                  <w:i w:val="false"/>
                  <w:color w:val="0000ff"/>
                  <w:sz w:val="22"/>
                  <w:u w:val="single"/>
                </w:rPr>
                <w:t>https://m.edsoo.ru/8353fa26</w:t>
              </w:r>
            </w:hyperlink>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21">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22">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3">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5">
              <w:r>
                <w:rPr>
                  <w:rFonts w:ascii="Times New Roman" w:hAnsi="Times New Roman"/>
                  <w:b w:val="false"/>
                  <w:i w:val="false"/>
                  <w:color w:val="0000ff"/>
                  <w:sz w:val="22"/>
                  <w:u w:val="single"/>
                </w:rPr>
                <w:t>https://m.edsoo.ru/835407f0</w:t>
              </w:r>
            </w:hyperlink>
          </w:p>
        </w:tc>
      </w:tr>
      <w:tr>
        <w:trPr>
          <w:trHeight w:val="138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6">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7">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9">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https://m.edsoo.ru/8354253c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7">
              <w:r>
                <w:rPr>
                  <w:rFonts w:ascii="Times New Roman" w:hAnsi="Times New Roman"/>
                  <w:b w:val="false"/>
                  <w:i w:val="false"/>
                  <w:color w:val="0000ff"/>
                  <w:sz w:val="22"/>
                  <w:u w:val="single"/>
                </w:rPr>
                <w:t>https://m.edsoo.ru/83541ee8</w:t>
              </w:r>
            </w:hyperlink>
          </w:p>
        </w:tc>
      </w:tr>
      <w:tr>
        <w:trPr>
          <w:trHeight w:val="19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8">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9">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0">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2">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6">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https://m.edsoo.ru/8354366c</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https://m.edsoo.ru/83544346</w:t>
              </w:r>
            </w:hyperlink>
          </w:p>
        </w:tc>
      </w:tr>
      <w:tr>
        <w:trPr>
          <w:trHeight w:val="208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4">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5">
              <w:r>
                <w:rPr>
                  <w:rFonts w:ascii="Times New Roman" w:hAnsi="Times New Roman"/>
                  <w:b w:val="false"/>
                  <w:i w:val="false"/>
                  <w:color w:val="0000ff"/>
                  <w:sz w:val="22"/>
                  <w:u w:val="single"/>
                </w:rPr>
                <w:t>https://m.edsoo.ru/863c9c16</w:t>
              </w:r>
            </w:hyperlink>
          </w:p>
        </w:tc>
      </w:tr>
      <w:tr>
        <w:trPr>
          <w:trHeight w:val="121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6">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6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364">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https://m.edsoo.ru/863cba34</w:t>
              </w:r>
            </w:hyperlink>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8">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2">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3">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https://m.edsoo.ru/863cc8f8</w:t>
              </w:r>
            </w:hyperlink>
          </w:p>
        </w:tc>
      </w:tr>
      <w:tr>
        <w:trPr>
          <w:trHeight w:val="71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701823" w:id="16"/>
    <w:p>
      <w:pPr>
        <w:sectPr>
          <w:pgSz w:w="16383" w:h="11906" w:orient="landscape"/>
        </w:sectPr>
      </w:pPr>
    </w:p>
    <w:bookmarkEnd w:id="16"/>
    <w:bookmarkEnd w:id="15"/>
    <w:bookmarkStart w:name="block-6701824"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6701824"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83514d30" Type="http://schemas.openxmlformats.org/officeDocument/2006/relationships/hyperlink" Id="rId4"/>
    <Relationship TargetMode="External" Target="https://m.edsoo.ru/83514d30" Type="http://schemas.openxmlformats.org/officeDocument/2006/relationships/hyperlink" Id="rId5"/>
    <Relationship TargetMode="External" Target="https://m.edsoo.ru/835159e2" Type="http://schemas.openxmlformats.org/officeDocument/2006/relationships/hyperlink" Id="rId6"/>
    <Relationship TargetMode="External" Target="https://m.edsoo.ru/83515bcc" Type="http://schemas.openxmlformats.org/officeDocument/2006/relationships/hyperlink" Id="rId7"/>
    <Relationship TargetMode="External" Target="https://m.edsoo.ru/83514efc" Type="http://schemas.openxmlformats.org/officeDocument/2006/relationships/hyperlink" Id="rId8"/>
    <Relationship TargetMode="External" Target="https://m.edsoo.ru/83516f40" Type="http://schemas.openxmlformats.org/officeDocument/2006/relationships/hyperlink" Id="rId9"/>
    <Relationship TargetMode="External" Target="https://m.edsoo.ru/8351712a" Type="http://schemas.openxmlformats.org/officeDocument/2006/relationships/hyperlink" Id="rId10"/>
    <Relationship TargetMode="External" Target="https://m.edsoo.ru/8351609a" Type="http://schemas.openxmlformats.org/officeDocument/2006/relationships/hyperlink" Id="rId11"/>
    <Relationship TargetMode="External" Target="https://m.edsoo.ru/83518002" Type="http://schemas.openxmlformats.org/officeDocument/2006/relationships/hyperlink" Id="rId12"/>
    <Relationship TargetMode="External" Target="https://m.edsoo.ru/83515ea6" Type="http://schemas.openxmlformats.org/officeDocument/2006/relationships/hyperlink" Id="rId13"/>
    <Relationship TargetMode="External" Target="https://m.edsoo.ru/83516252" Type="http://schemas.openxmlformats.org/officeDocument/2006/relationships/hyperlink" Id="rId14"/>
    <Relationship TargetMode="External" Target="https://m.edsoo.ru/8351655e" Type="http://schemas.openxmlformats.org/officeDocument/2006/relationships/hyperlink" Id="rId15"/>
    <Relationship TargetMode="External" Target="https://m.edsoo.ru/835163f6" Type="http://schemas.openxmlformats.org/officeDocument/2006/relationships/hyperlink" Id="rId16"/>
    <Relationship TargetMode="External" Target="https://m.edsoo.ru/83516c0c" Type="http://schemas.openxmlformats.org/officeDocument/2006/relationships/hyperlink" Id="rId17"/>
    <Relationship TargetMode="External" Target="https://m.edsoo.ru/83516dba" Type="http://schemas.openxmlformats.org/officeDocument/2006/relationships/hyperlink" Id="rId18"/>
    <Relationship TargetMode="External" Target="https://m.edsoo.ru/8351997a" Type="http://schemas.openxmlformats.org/officeDocument/2006/relationships/hyperlink" Id="rId19"/>
    <Relationship TargetMode="External" Target="https://m.edsoo.ru/8351760c" Type="http://schemas.openxmlformats.org/officeDocument/2006/relationships/hyperlink" Id="rId20"/>
    <Relationship TargetMode="External" Target="https://m.edsoo.ru/835196d2" Type="http://schemas.openxmlformats.org/officeDocument/2006/relationships/hyperlink" Id="rId21"/>
    <Relationship TargetMode="External" Target="https://m.edsoo.ru/83518174" Type="http://schemas.openxmlformats.org/officeDocument/2006/relationships/hyperlink" Id="rId22"/>
    <Relationship TargetMode="External" Target="https://m.edsoo.ru/83518174" Type="http://schemas.openxmlformats.org/officeDocument/2006/relationships/hyperlink" Id="rId23"/>
    <Relationship TargetMode="External" Target="https://m.edsoo.ru/8351a618" Type="http://schemas.openxmlformats.org/officeDocument/2006/relationships/hyperlink" Id="rId24"/>
    <Relationship TargetMode="External" Target="https://m.edsoo.ru/835197fe" Type="http://schemas.openxmlformats.org/officeDocument/2006/relationships/hyperlink" Id="rId25"/>
    <Relationship TargetMode="External" Target="https://m.edsoo.ru/83518e12" Type="http://schemas.openxmlformats.org/officeDocument/2006/relationships/hyperlink" Id="rId26"/>
    <Relationship TargetMode="External" Target="https://m.edsoo.ru/835193e4" Type="http://schemas.openxmlformats.org/officeDocument/2006/relationships/hyperlink" Id="rId27"/>
    <Relationship TargetMode="External" Target="https://m.edsoo.ru/83518cbe" Type="http://schemas.openxmlformats.org/officeDocument/2006/relationships/hyperlink" Id="rId28"/>
    <Relationship TargetMode="External" Target="https://m.edsoo.ru/8351c5bc" Type="http://schemas.openxmlformats.org/officeDocument/2006/relationships/hyperlink" Id="rId29"/>
    <Relationship TargetMode="External" Target="https://m.edsoo.ru/83519f10" Type="http://schemas.openxmlformats.org/officeDocument/2006/relationships/hyperlink" Id="rId30"/>
    <Relationship TargetMode="External" Target="https://m.edsoo.ru/83519f10" Type="http://schemas.openxmlformats.org/officeDocument/2006/relationships/hyperlink" Id="rId31"/>
    <Relationship TargetMode="External" Target="https://m.edsoo.ru/83519df8" Type="http://schemas.openxmlformats.org/officeDocument/2006/relationships/hyperlink" Id="rId32"/>
    <Relationship TargetMode="External" Target="https://m.edsoo.ru/8351a780" Type="http://schemas.openxmlformats.org/officeDocument/2006/relationships/hyperlink" Id="rId33"/>
    <Relationship TargetMode="External" Target="https://m.edsoo.ru/8351b414" Type="http://schemas.openxmlformats.org/officeDocument/2006/relationships/hyperlink" Id="rId34"/>
    <Relationship TargetMode="External" Target="https://m.edsoo.ru/83519ab0" Type="http://schemas.openxmlformats.org/officeDocument/2006/relationships/hyperlink" Id="rId35"/>
    <Relationship TargetMode="External" Target="https://m.edsoo.ru/8351b19e" Type="http://schemas.openxmlformats.org/officeDocument/2006/relationships/hyperlink" Id="rId36"/>
    <Relationship TargetMode="External" Target="https://m.edsoo.ru/8351b540" Type="http://schemas.openxmlformats.org/officeDocument/2006/relationships/hyperlink" Id="rId37"/>
    <Relationship TargetMode="External" Target="https://m.edsoo.ru/8351b78e" Type="http://schemas.openxmlformats.org/officeDocument/2006/relationships/hyperlink" Id="rId38"/>
    <Relationship TargetMode="External" Target="https://m.edsoo.ru/8351d818" Type="http://schemas.openxmlformats.org/officeDocument/2006/relationships/hyperlink" Id="rId39"/>
    <Relationship TargetMode="External" Target="https://m.edsoo.ru/8351c2b0" Type="http://schemas.openxmlformats.org/officeDocument/2006/relationships/hyperlink" Id="rId40"/>
    <Relationship TargetMode="External" Target="https://m.edsoo.ru/8351d552" Type="http://schemas.openxmlformats.org/officeDocument/2006/relationships/hyperlink" Id="rId41"/>
    <Relationship TargetMode="External" Target="https://m.edsoo.ru/8351d552" Type="http://schemas.openxmlformats.org/officeDocument/2006/relationships/hyperlink" Id="rId42"/>
    <Relationship TargetMode="External" Target="https://m.edsoo.ru/8351c896" Type="http://schemas.openxmlformats.org/officeDocument/2006/relationships/hyperlink" Id="rId43"/>
    <Relationship TargetMode="External" Target="https://m.edsoo.ru/8351dc1e" Type="http://schemas.openxmlformats.org/officeDocument/2006/relationships/hyperlink" Id="rId44"/>
    <Relationship TargetMode="External" Target="https://m.edsoo.ru/8351bf4a" Type="http://schemas.openxmlformats.org/officeDocument/2006/relationships/hyperlink" Id="rId45"/>
    <Relationship TargetMode="External" Target="https://m.edsoo.ru/8351c74c" Type="http://schemas.openxmlformats.org/officeDocument/2006/relationships/hyperlink" Id="rId46"/>
    <Relationship TargetMode="External" Target="https://m.edsoo.ru/8351d6e2" Type="http://schemas.openxmlformats.org/officeDocument/2006/relationships/hyperlink" Id="rId47"/>
    <Relationship TargetMode="External" Target="https://m.edsoo.ru/8351e452" Type="http://schemas.openxmlformats.org/officeDocument/2006/relationships/hyperlink" Id="rId48"/>
    <Relationship TargetMode="External" Target="https://m.edsoo.ru/8351d6e2" Type="http://schemas.openxmlformats.org/officeDocument/2006/relationships/hyperlink" Id="rId49"/>
    <Relationship TargetMode="External" Target="https://m.edsoo.ru/83520130" Type="http://schemas.openxmlformats.org/officeDocument/2006/relationships/hyperlink" Id="rId50"/>
    <Relationship TargetMode="External" Target="https://m.edsoo.ru/83520130" Type="http://schemas.openxmlformats.org/officeDocument/2006/relationships/hyperlink" Id="rId51"/>
    <Relationship TargetMode="External" Target="https://m.edsoo.ru/835182d2" Type="http://schemas.openxmlformats.org/officeDocument/2006/relationships/hyperlink" Id="rId52"/>
    <Relationship TargetMode="External" Target="https://m.edsoo.ru/83518444" Type="http://schemas.openxmlformats.org/officeDocument/2006/relationships/hyperlink" Id="rId53"/>
    <Relationship TargetMode="External" Target="https://m.edsoo.ru/8351e01a" Type="http://schemas.openxmlformats.org/officeDocument/2006/relationships/hyperlink" Id="rId54"/>
    <Relationship TargetMode="External" Target="https://m.edsoo.ru/83518cbe" Type="http://schemas.openxmlformats.org/officeDocument/2006/relationships/hyperlink" Id="rId55"/>
    <Relationship TargetMode="External" Target="https://m.edsoo.ru/8351e308" Type="http://schemas.openxmlformats.org/officeDocument/2006/relationships/hyperlink" Id="rId56"/>
    <Relationship TargetMode="External" Target="https://m.edsoo.ru/8351e6e6" Type="http://schemas.openxmlformats.org/officeDocument/2006/relationships/hyperlink" Id="rId57"/>
    <Relationship TargetMode="External" Target="https://m.edsoo.ru/8351eaec" Type="http://schemas.openxmlformats.org/officeDocument/2006/relationships/hyperlink" Id="rId58"/>
    <Relationship TargetMode="External" Target="https://m.edsoo.ru/8351e59c" Type="http://schemas.openxmlformats.org/officeDocument/2006/relationships/hyperlink" Id="rId59"/>
    <Relationship TargetMode="External" Target="https://m.edsoo.ru/8351fdd4" Type="http://schemas.openxmlformats.org/officeDocument/2006/relationships/hyperlink" Id="rId60"/>
    <Relationship TargetMode="External" Target="https://m.edsoo.ru/8351c134" Type="http://schemas.openxmlformats.org/officeDocument/2006/relationships/hyperlink" Id="rId61"/>
    <Relationship TargetMode="External" Target="https://m.edsoo.ru/83520266" Type="http://schemas.openxmlformats.org/officeDocument/2006/relationships/hyperlink" Id="rId62"/>
    <Relationship TargetMode="External" Target="https://m.edsoo.ru/8351f3c0" Type="http://schemas.openxmlformats.org/officeDocument/2006/relationships/hyperlink" Id="rId63"/>
    <Relationship TargetMode="External" Target="https://m.edsoo.ru/8351f4f6" Type="http://schemas.openxmlformats.org/officeDocument/2006/relationships/hyperlink" Id="rId64"/>
    <Relationship TargetMode="External" Target="https://m.edsoo.ru/8351fa14" Type="http://schemas.openxmlformats.org/officeDocument/2006/relationships/hyperlink" Id="rId65"/>
    <Relationship TargetMode="External" Target="https://m.edsoo.ru/8351fb7c" Type="http://schemas.openxmlformats.org/officeDocument/2006/relationships/hyperlink" Id="rId66"/>
    <Relationship TargetMode="External" Target="https://m.edsoo.ru/8351fcb2" Type="http://schemas.openxmlformats.org/officeDocument/2006/relationships/hyperlink" Id="rId67"/>
    <Relationship TargetMode="External" Target="https://m.edsoo.ru/8351feec" Type="http://schemas.openxmlformats.org/officeDocument/2006/relationships/hyperlink" Id="rId68"/>
    <Relationship TargetMode="External" Target="https://m.edsoo.ru/8352000e" Type="http://schemas.openxmlformats.org/officeDocument/2006/relationships/hyperlink" Id="rId69"/>
    <Relationship TargetMode="External" Target="https://m.edsoo.ru/83520266" Type="http://schemas.openxmlformats.org/officeDocument/2006/relationships/hyperlink" Id="rId70"/>
    <Relationship TargetMode="External" Target="https://m.edsoo.ru/8351c5bc" Type="http://schemas.openxmlformats.org/officeDocument/2006/relationships/hyperlink" Id="rId71"/>
    <Relationship TargetMode="External" Target="https://m.edsoo.ru/8352075c" Type="http://schemas.openxmlformats.org/officeDocument/2006/relationships/hyperlink" Id="rId72"/>
    <Relationship TargetMode="External" Target="https://m.edsoo.ru/8352089c" Type="http://schemas.openxmlformats.org/officeDocument/2006/relationships/hyperlink" Id="rId73"/>
    <Relationship TargetMode="External" Target="https://m.edsoo.ru/8351745e" Type="http://schemas.openxmlformats.org/officeDocument/2006/relationships/hyperlink" Id="rId74"/>
    <Relationship TargetMode="External" Target="https://m.edsoo.ru/835209d2" Type="http://schemas.openxmlformats.org/officeDocument/2006/relationships/hyperlink" Id="rId75"/>
    <Relationship TargetMode="External" Target="https://m.edsoo.ru/83520dce" Type="http://schemas.openxmlformats.org/officeDocument/2006/relationships/hyperlink" Id="rId76"/>
    <Relationship TargetMode="External" Target="https://m.edsoo.ru/83520dce" Type="http://schemas.openxmlformats.org/officeDocument/2006/relationships/hyperlink" Id="rId77"/>
    <Relationship TargetMode="External" Target="https://m.edsoo.ru/83521d78" Type="http://schemas.openxmlformats.org/officeDocument/2006/relationships/hyperlink" Id="rId78"/>
    <Relationship TargetMode="External" Target="https://m.edsoo.ru/83521ea4" Type="http://schemas.openxmlformats.org/officeDocument/2006/relationships/hyperlink" Id="rId79"/>
    <Relationship TargetMode="External" Target="https://m.edsoo.ru/83521fc6" Type="http://schemas.openxmlformats.org/officeDocument/2006/relationships/hyperlink" Id="rId80"/>
    <Relationship TargetMode="External" Target="https://m.edsoo.ru/83520ef0" Type="http://schemas.openxmlformats.org/officeDocument/2006/relationships/hyperlink" Id="rId81"/>
    <Relationship TargetMode="External" Target="https://m.edsoo.ru/83521472" Type="http://schemas.openxmlformats.org/officeDocument/2006/relationships/hyperlink" Id="rId82"/>
    <Relationship TargetMode="External" Target="https://m.edsoo.ru/83521030" Type="http://schemas.openxmlformats.org/officeDocument/2006/relationships/hyperlink" Id="rId83"/>
    <Relationship TargetMode="External" Target="https://m.edsoo.ru/83521922" Type="http://schemas.openxmlformats.org/officeDocument/2006/relationships/hyperlink" Id="rId84"/>
    <Relationship TargetMode="External" Target="https://m.edsoo.ru/835216d4" Type="http://schemas.openxmlformats.org/officeDocument/2006/relationships/hyperlink" Id="rId85"/>
    <Relationship TargetMode="External" Target="https://m.edsoo.ru/83521b7a" Type="http://schemas.openxmlformats.org/officeDocument/2006/relationships/hyperlink" Id="rId86"/>
    <Relationship TargetMode="External" Target="https://m.edsoo.ru/83521b7a" Type="http://schemas.openxmlformats.org/officeDocument/2006/relationships/hyperlink" Id="rId87"/>
    <Relationship TargetMode="External" Target="https://m.edsoo.ru/8352220a" Type="http://schemas.openxmlformats.org/officeDocument/2006/relationships/hyperlink" Id="rId88"/>
    <Relationship TargetMode="External" Target="https://m.edsoo.ru/835220de" Type="http://schemas.openxmlformats.org/officeDocument/2006/relationships/hyperlink" Id="rId89"/>
    <Relationship TargetMode="External" Target="https://m.edsoo.ru/83522cdc" Type="http://schemas.openxmlformats.org/officeDocument/2006/relationships/hyperlink" Id="rId90"/>
    <Relationship TargetMode="External" Target="https://m.edsoo.ru/83523d4e" Type="http://schemas.openxmlformats.org/officeDocument/2006/relationships/hyperlink" Id="rId91"/>
    <Relationship TargetMode="External" Target="https://m.edsoo.ru/83522336" Type="http://schemas.openxmlformats.org/officeDocument/2006/relationships/hyperlink" Id="rId92"/>
    <Relationship TargetMode="External" Target="https://m.edsoo.ru/835230ce" Type="http://schemas.openxmlformats.org/officeDocument/2006/relationships/hyperlink" Id="rId93"/>
    <Relationship TargetMode="External" Target="https://m.edsoo.ru/835230ce" Type="http://schemas.openxmlformats.org/officeDocument/2006/relationships/hyperlink" Id="rId94"/>
    <Relationship TargetMode="External" Target="https://m.edsoo.ru/8352320e" Type="http://schemas.openxmlformats.org/officeDocument/2006/relationships/hyperlink" Id="rId95"/>
    <Relationship TargetMode="External" Target="https://m.edsoo.ru/8352414a" Type="http://schemas.openxmlformats.org/officeDocument/2006/relationships/hyperlink" Id="rId96"/>
    <Relationship TargetMode="External" Target="https://m.edsoo.ru/8352414a" Type="http://schemas.openxmlformats.org/officeDocument/2006/relationships/hyperlink" Id="rId97"/>
    <Relationship TargetMode="External" Target="https://m.edsoo.ru/8352f73e" Type="http://schemas.openxmlformats.org/officeDocument/2006/relationships/hyperlink" Id="rId98"/>
    <Relationship TargetMode="External" Target="https://m.edsoo.ru/83522480" Type="http://schemas.openxmlformats.org/officeDocument/2006/relationships/hyperlink" Id="rId99"/>
    <Relationship TargetMode="External" Target="https://m.edsoo.ru/83522481" Type="http://schemas.openxmlformats.org/officeDocument/2006/relationships/hyperlink" Id="rId100"/>
    <Relationship TargetMode="External" Target="https://m.edsoo.ru/8352511c" Type="http://schemas.openxmlformats.org/officeDocument/2006/relationships/hyperlink" Id="rId101"/>
    <Relationship TargetMode="External" Target="https://m.edsoo.ru/83524960" Type="http://schemas.openxmlformats.org/officeDocument/2006/relationships/hyperlink" Id="rId102"/>
    <Relationship TargetMode="External" Target="https://m.edsoo.ru/8352593c" Type="http://schemas.openxmlformats.org/officeDocument/2006/relationships/hyperlink" Id="rId103"/>
    <Relationship TargetMode="External" Target="https://m.edsoo.ru/83525f18" Type="http://schemas.openxmlformats.org/officeDocument/2006/relationships/hyperlink" Id="rId104"/>
    <Relationship TargetMode="External" Target="https://m.edsoo.ru/83525f18" Type="http://schemas.openxmlformats.org/officeDocument/2006/relationships/hyperlink" Id="rId105"/>
    <Relationship TargetMode="External" Target="https://m.edsoo.ru/83526d5a" Type="http://schemas.openxmlformats.org/officeDocument/2006/relationships/hyperlink" Id="rId106"/>
    <Relationship TargetMode="External" Target="https://m.edsoo.ru/83526094" Type="http://schemas.openxmlformats.org/officeDocument/2006/relationships/hyperlink" Id="rId107"/>
    <Relationship TargetMode="External" Target="https://m.edsoo.ru/8351c436" Type="http://schemas.openxmlformats.org/officeDocument/2006/relationships/hyperlink" Id="rId108"/>
    <Relationship TargetMode="External" Target="https://m.edsoo.ru/835266ca" Type="http://schemas.openxmlformats.org/officeDocument/2006/relationships/hyperlink" Id="rId109"/>
    <Relationship TargetMode="External" Target="https://m.edsoo.ru/835288da" Type="http://schemas.openxmlformats.org/officeDocument/2006/relationships/hyperlink" Id="rId110"/>
    <Relationship TargetMode="External" Target="https://m.edsoo.ru/83528b3c" Type="http://schemas.openxmlformats.org/officeDocument/2006/relationships/hyperlink" Id="rId111"/>
    <Relationship TargetMode="External" Target="https://m.edsoo.ru/835293b6" Type="http://schemas.openxmlformats.org/officeDocument/2006/relationships/hyperlink" Id="rId112"/>
    <Relationship TargetMode="External" Target="https://m.edsoo.ru/8352905a" Type="http://schemas.openxmlformats.org/officeDocument/2006/relationships/hyperlink" Id="rId113"/>
    <Relationship TargetMode="External" Target="https://m.edsoo.ru/83528eac" Type="http://schemas.openxmlformats.org/officeDocument/2006/relationships/hyperlink" Id="rId114"/>
    <Relationship TargetMode="External" Target="https://m.edsoo.ru/83529208" Type="http://schemas.openxmlformats.org/officeDocument/2006/relationships/hyperlink" Id="rId115"/>
    <Relationship TargetMode="External" Target="https://m.edsoo.ru/83528cea" Type="http://schemas.openxmlformats.org/officeDocument/2006/relationships/hyperlink" Id="rId116"/>
    <Relationship TargetMode="External" Target="https://m.edsoo.ru/8352a05e" Type="http://schemas.openxmlformats.org/officeDocument/2006/relationships/hyperlink" Id="rId117"/>
    <Relationship TargetMode="External" Target="https://m.edsoo.ru/8352af04" Type="http://schemas.openxmlformats.org/officeDocument/2006/relationships/hyperlink" Id="rId118"/>
    <Relationship TargetMode="External" Target="https://m.edsoo.ru/8352ad42" Type="http://schemas.openxmlformats.org/officeDocument/2006/relationships/hyperlink" Id="rId119"/>
    <Relationship TargetMode="External" Target="https://m.edsoo.ru/8352ab80" Type="http://schemas.openxmlformats.org/officeDocument/2006/relationships/hyperlink" Id="rId120"/>
    <Relationship TargetMode="External" Target="https://m.edsoo.ru/8352a9d2" Type="http://schemas.openxmlformats.org/officeDocument/2006/relationships/hyperlink" Id="rId121"/>
    <Relationship TargetMode="External" Target="https://m.edsoo.ru/8352a824" Type="http://schemas.openxmlformats.org/officeDocument/2006/relationships/hyperlink" Id="rId122"/>
    <Relationship TargetMode="External" Target="https://m.edsoo.ru/83529f00" Type="http://schemas.openxmlformats.org/officeDocument/2006/relationships/hyperlink" Id="rId123"/>
    <Relationship TargetMode="External" Target="https://m.edsoo.ru/8352af04" Type="http://schemas.openxmlformats.org/officeDocument/2006/relationships/hyperlink" Id="rId124"/>
    <Relationship TargetMode="External" Target="https://m.edsoo.ru/8352ad42" Type="http://schemas.openxmlformats.org/officeDocument/2006/relationships/hyperlink" Id="rId125"/>
    <Relationship TargetMode="External" Target="https://m.edsoo.ru/8352ab80" Type="http://schemas.openxmlformats.org/officeDocument/2006/relationships/hyperlink" Id="rId126"/>
    <Relationship TargetMode="External" Target="https://m.edsoo.ru/8352a9d2" Type="http://schemas.openxmlformats.org/officeDocument/2006/relationships/hyperlink" Id="rId127"/>
    <Relationship TargetMode="External" Target="https://m.edsoo.ru/8352a824" Type="http://schemas.openxmlformats.org/officeDocument/2006/relationships/hyperlink" Id="rId128"/>
    <Relationship TargetMode="External" Target="https://m.edsoo.ru/8352af04" Type="http://schemas.openxmlformats.org/officeDocument/2006/relationships/hyperlink" Id="rId129"/>
    <Relationship TargetMode="External" Target="https://m.edsoo.ru/8352ad42" Type="http://schemas.openxmlformats.org/officeDocument/2006/relationships/hyperlink" Id="rId130"/>
    <Relationship TargetMode="External" Target="https://m.edsoo.ru/8352ab80" Type="http://schemas.openxmlformats.org/officeDocument/2006/relationships/hyperlink" Id="rId131"/>
    <Relationship TargetMode="External" Target="https://m.edsoo.ru/8352a9d2" Type="http://schemas.openxmlformats.org/officeDocument/2006/relationships/hyperlink" Id="rId132"/>
    <Relationship TargetMode="External" Target="https://m.edsoo.ru/8352a824" Type="http://schemas.openxmlformats.org/officeDocument/2006/relationships/hyperlink" Id="rId133"/>
    <Relationship TargetMode="External" Target="https://m.edsoo.ru/8352af04" Type="http://schemas.openxmlformats.org/officeDocument/2006/relationships/hyperlink" Id="rId134"/>
    <Relationship TargetMode="External" Target="https://m.edsoo.ru/8352ad42" Type="http://schemas.openxmlformats.org/officeDocument/2006/relationships/hyperlink" Id="rId135"/>
    <Relationship TargetMode="External" Target="https://m.edsoo.ru/8352ab80" Type="http://schemas.openxmlformats.org/officeDocument/2006/relationships/hyperlink" Id="rId136"/>
    <Relationship TargetMode="External" Target="https://m.edsoo.ru/8352a9d2" Type="http://schemas.openxmlformats.org/officeDocument/2006/relationships/hyperlink" Id="rId137"/>
    <Relationship TargetMode="External" Target="https://m.edsoo.ru/8352a824" Type="http://schemas.openxmlformats.org/officeDocument/2006/relationships/hyperlink" Id="rId138"/>
    <Relationship TargetMode="External" Target="https://m.edsoo.ru/8352af04" Type="http://schemas.openxmlformats.org/officeDocument/2006/relationships/hyperlink" Id="rId139"/>
    <Relationship TargetMode="External" Target="https://m.edsoo.ru/8352ad42" Type="http://schemas.openxmlformats.org/officeDocument/2006/relationships/hyperlink" Id="rId140"/>
    <Relationship TargetMode="External" Target="https://m.edsoo.ru/8352ab80" Type="http://schemas.openxmlformats.org/officeDocument/2006/relationships/hyperlink" Id="rId141"/>
    <Relationship TargetMode="External" Target="https://m.edsoo.ru/8352a9d2" Type="http://schemas.openxmlformats.org/officeDocument/2006/relationships/hyperlink" Id="rId142"/>
    <Relationship TargetMode="External" Target="https://m.edsoo.ru/8352a824" Type="http://schemas.openxmlformats.org/officeDocument/2006/relationships/hyperlink" Id="rId143"/>
    <Relationship TargetMode="External" Target="https://m.edsoo.ru/8352b508" Type="http://schemas.openxmlformats.org/officeDocument/2006/relationships/hyperlink" Id="rId144"/>
    <Relationship TargetMode="External" Target="https://m.edsoo.ru/8352b68e" Type="http://schemas.openxmlformats.org/officeDocument/2006/relationships/hyperlink" Id="rId145"/>
    <Relationship TargetMode="External" Target="https://m.edsoo.ru/8352b26a" Type="http://schemas.openxmlformats.org/officeDocument/2006/relationships/hyperlink" Id="rId146"/>
    <Relationship TargetMode="External" Target="https://m.edsoo.ru/8352b0a8" Type="http://schemas.openxmlformats.org/officeDocument/2006/relationships/hyperlink" Id="rId147"/>
    <Relationship TargetMode="External" Target="https://m.edsoo.ru/8352b800" Type="http://schemas.openxmlformats.org/officeDocument/2006/relationships/hyperlink" Id="rId148"/>
    <Relationship TargetMode="External" Target="https://m.edsoo.ru/8352b9ea" Type="http://schemas.openxmlformats.org/officeDocument/2006/relationships/hyperlink" Id="rId149"/>
    <Relationship TargetMode="External" Target="https://m.edsoo.ru/8352b508" Type="http://schemas.openxmlformats.org/officeDocument/2006/relationships/hyperlink" Id="rId150"/>
    <Relationship TargetMode="External" Target="https://m.edsoo.ru/8352b68e" Type="http://schemas.openxmlformats.org/officeDocument/2006/relationships/hyperlink" Id="rId151"/>
    <Relationship TargetMode="External" Target="https://m.edsoo.ru/8352bb8e" Type="http://schemas.openxmlformats.org/officeDocument/2006/relationships/hyperlink" Id="rId152"/>
    <Relationship TargetMode="External" Target="https://m.edsoo.ru/8352bb8e" Type="http://schemas.openxmlformats.org/officeDocument/2006/relationships/hyperlink" Id="rId153"/>
    <Relationship TargetMode="External" Target="https://m.edsoo.ru/83538ab4" Type="http://schemas.openxmlformats.org/officeDocument/2006/relationships/hyperlink" Id="rId154"/>
    <Relationship TargetMode="External" Target="https://m.edsoo.ru/8353832a" Type="http://schemas.openxmlformats.org/officeDocument/2006/relationships/hyperlink" Id="rId155"/>
    <Relationship TargetMode="External" Target="https://m.edsoo.ru/835385dc" Type="http://schemas.openxmlformats.org/officeDocument/2006/relationships/hyperlink" Id="rId156"/>
    <Relationship TargetMode="External" Target="https://m.edsoo.ru/8352c5fc" Type="http://schemas.openxmlformats.org/officeDocument/2006/relationships/hyperlink" Id="rId157"/>
    <Relationship TargetMode="External" Target="https://m.edsoo.ru/8352c782" Type="http://schemas.openxmlformats.org/officeDocument/2006/relationships/hyperlink" Id="rId158"/>
    <Relationship TargetMode="External" Target="https://m.edsoo.ru/8352d06a" Type="http://schemas.openxmlformats.org/officeDocument/2006/relationships/hyperlink" Id="rId159"/>
    <Relationship TargetMode="External" Target="https://m.edsoo.ru/8352d218" Type="http://schemas.openxmlformats.org/officeDocument/2006/relationships/hyperlink" Id="rId160"/>
    <Relationship TargetMode="External" Target="https://m.edsoo.ru/8352d3da" Type="http://schemas.openxmlformats.org/officeDocument/2006/relationships/hyperlink" Id="rId161"/>
    <Relationship TargetMode="External" Target="https://m.edsoo.ru/8352d57e" Type="http://schemas.openxmlformats.org/officeDocument/2006/relationships/hyperlink" Id="rId162"/>
    <Relationship TargetMode="External" Target="https://m.edsoo.ru/8352d57e" Type="http://schemas.openxmlformats.org/officeDocument/2006/relationships/hyperlink" Id="rId163"/>
    <Relationship TargetMode="External" Target="https://m.edsoo.ru/8352e2bc" Type="http://schemas.openxmlformats.org/officeDocument/2006/relationships/hyperlink" Id="rId164"/>
    <Relationship TargetMode="External" Target="https://m.edsoo.ru/8352d77c" Type="http://schemas.openxmlformats.org/officeDocument/2006/relationships/hyperlink" Id="rId165"/>
    <Relationship TargetMode="External" Target="https://m.edsoo.ru/8352e438" Type="http://schemas.openxmlformats.org/officeDocument/2006/relationships/hyperlink" Id="rId166"/>
    <Relationship TargetMode="External" Target="https://m.edsoo.ru/8352e6cc" Type="http://schemas.openxmlformats.org/officeDocument/2006/relationships/hyperlink" Id="rId167"/>
    <Relationship TargetMode="External" Target="https://m.edsoo.ru/8352dc40" Type="http://schemas.openxmlformats.org/officeDocument/2006/relationships/hyperlink" Id="rId168"/>
    <Relationship TargetMode="External" Target="https://m.edsoo.ru/8352de34" Type="http://schemas.openxmlformats.org/officeDocument/2006/relationships/hyperlink" Id="rId169"/>
    <Relationship TargetMode="External" Target="https://m.edsoo.ru/8352e582" Type="http://schemas.openxmlformats.org/officeDocument/2006/relationships/hyperlink" Id="rId170"/>
    <Relationship TargetMode="External" Target="https://m.edsoo.ru/8352ee10" Type="http://schemas.openxmlformats.org/officeDocument/2006/relationships/hyperlink" Id="rId171"/>
    <Relationship TargetMode="External" Target="https://m.edsoo.ru/8352f144" Type="http://schemas.openxmlformats.org/officeDocument/2006/relationships/hyperlink" Id="rId172"/>
    <Relationship TargetMode="External" Target="https://m.edsoo.ru/8352eb86" Type="http://schemas.openxmlformats.org/officeDocument/2006/relationships/hyperlink" Id="rId173"/>
    <Relationship TargetMode="External" Target="https://m.edsoo.ru/8352eb86" Type="http://schemas.openxmlformats.org/officeDocument/2006/relationships/hyperlink" Id="rId174"/>
    <Relationship TargetMode="External" Target="https://m.edsoo.ru/8352f3b0" Type="http://schemas.openxmlformats.org/officeDocument/2006/relationships/hyperlink" Id="rId175"/>
    <Relationship TargetMode="External" Target="https://m.edsoo.ru/8352f86a" Type="http://schemas.openxmlformats.org/officeDocument/2006/relationships/hyperlink" Id="rId176"/>
    <Relationship TargetMode="External" Target="https://m.edsoo.ru/835312aa" Type="http://schemas.openxmlformats.org/officeDocument/2006/relationships/hyperlink" Id="rId177"/>
    <Relationship TargetMode="External" Target="https://m.edsoo.ru/83530a30" Type="http://schemas.openxmlformats.org/officeDocument/2006/relationships/hyperlink" Id="rId178"/>
    <Relationship TargetMode="External" Target="https://m.edsoo.ru/8353117e" Type="http://schemas.openxmlformats.org/officeDocument/2006/relationships/hyperlink" Id="rId179"/>
    <Relationship TargetMode="External" Target="https://m.edsoo.ru/83531c3c" Type="http://schemas.openxmlformats.org/officeDocument/2006/relationships/hyperlink" Id="rId180"/>
    <Relationship TargetMode="External" Target="https://m.edsoo.ru/83531c3c" Type="http://schemas.openxmlformats.org/officeDocument/2006/relationships/hyperlink" Id="rId181"/>
    <Relationship TargetMode="External" Target="https://m.edsoo.ru/83531d5e" Type="http://schemas.openxmlformats.org/officeDocument/2006/relationships/hyperlink" Id="rId182"/>
    <Relationship TargetMode="External" Target="https://m.edsoo.ru/83532d08" Type="http://schemas.openxmlformats.org/officeDocument/2006/relationships/hyperlink" Id="rId183"/>
    <Relationship TargetMode="External" Target="https://m.edsoo.ru/83532d08" Type="http://schemas.openxmlformats.org/officeDocument/2006/relationships/hyperlink" Id="rId184"/>
    <Relationship TargetMode="External" Target="https://m.edsoo.ru/835338a2" Type="http://schemas.openxmlformats.org/officeDocument/2006/relationships/hyperlink" Id="rId185"/>
    <Relationship TargetMode="External" Target="https://m.edsoo.ru/83533d2a" Type="http://schemas.openxmlformats.org/officeDocument/2006/relationships/hyperlink" Id="rId186"/>
    <Relationship TargetMode="External" Target="https://m.edsoo.ru/83533564" Type="http://schemas.openxmlformats.org/officeDocument/2006/relationships/hyperlink" Id="rId187"/>
    <Relationship TargetMode="External" Target="https://m.edsoo.ru/8352827c" Type="http://schemas.openxmlformats.org/officeDocument/2006/relationships/hyperlink" Id="rId188"/>
    <Relationship TargetMode="External" Target="https://m.edsoo.ru/83533b4a" Type="http://schemas.openxmlformats.org/officeDocument/2006/relationships/hyperlink" Id="rId189"/>
    <Relationship TargetMode="External" Target="https://m.edsoo.ru/83533a14" Type="http://schemas.openxmlformats.org/officeDocument/2006/relationships/hyperlink" Id="rId190"/>
    <Relationship TargetMode="External" Target="https://m.edsoo.ru/835340a4" Type="http://schemas.openxmlformats.org/officeDocument/2006/relationships/hyperlink" Id="rId191"/>
    <Relationship TargetMode="External" Target="https://m.edsoo.ru/83533e42" Type="http://schemas.openxmlformats.org/officeDocument/2006/relationships/hyperlink" Id="rId192"/>
    <Relationship TargetMode="External" Target="https://m.edsoo.ru/83533f78" Type="http://schemas.openxmlformats.org/officeDocument/2006/relationships/hyperlink" Id="rId193"/>
    <Relationship TargetMode="External" Target="https://m.edsoo.ru/8353422a" Type="http://schemas.openxmlformats.org/officeDocument/2006/relationships/hyperlink" Id="rId194"/>
    <Relationship TargetMode="External" Target="https://m.edsoo.ru/83534360" Type="http://schemas.openxmlformats.org/officeDocument/2006/relationships/hyperlink" Id="rId195"/>
    <Relationship TargetMode="External" Target="https://m.edsoo.ru/83529a78" Type="http://schemas.openxmlformats.org/officeDocument/2006/relationships/hyperlink" Id="rId196"/>
    <Relationship TargetMode="External" Target="https://m.edsoo.ru/83529a79" Type="http://schemas.openxmlformats.org/officeDocument/2006/relationships/hyperlink" Id="rId197"/>
    <Relationship TargetMode="External" Target="https://m.edsoo.ru/83529884" Type="http://schemas.openxmlformats.org/officeDocument/2006/relationships/hyperlink" Id="rId198"/>
    <Relationship TargetMode="External" Target="https://m.edsoo.ru/83529bfe" Type="http://schemas.openxmlformats.org/officeDocument/2006/relationships/hyperlink" Id="rId199"/>
    <Relationship TargetMode="External" Target="https://m.edsoo.ru/83529582" Type="http://schemas.openxmlformats.org/officeDocument/2006/relationships/hyperlink" Id="rId200"/>
    <Relationship TargetMode="External" Target="https://m.edsoo.ru/83534496" Type="http://schemas.openxmlformats.org/officeDocument/2006/relationships/hyperlink" Id="rId201"/>
    <Relationship TargetMode="External" Target="https://m.edsoo.ru/83534838" Type="http://schemas.openxmlformats.org/officeDocument/2006/relationships/hyperlink" Id="rId202"/>
    <Relationship TargetMode="External" Target="https://m.edsoo.ru/83534b08" Type="http://schemas.openxmlformats.org/officeDocument/2006/relationships/hyperlink" Id="rId203"/>
    <Relationship TargetMode="External" Target="https://m.edsoo.ru/83529d8e" Type="http://schemas.openxmlformats.org/officeDocument/2006/relationships/hyperlink" Id="rId204"/>
    <Relationship TargetMode="External" Target="https://m.edsoo.ru/835349d2" Type="http://schemas.openxmlformats.org/officeDocument/2006/relationships/hyperlink" Id="rId205"/>
    <Relationship TargetMode="External" Target="https://m.edsoo.ru/83534c16" Type="http://schemas.openxmlformats.org/officeDocument/2006/relationships/hyperlink" Id="rId206"/>
    <Relationship TargetMode="External" Target="https://m.edsoo.ru/8353599a" Type="http://schemas.openxmlformats.org/officeDocument/2006/relationships/hyperlink" Id="rId207"/>
    <Relationship TargetMode="External" Target="https://m.edsoo.ru/83534edc" Type="http://schemas.openxmlformats.org/officeDocument/2006/relationships/hyperlink" Id="rId208"/>
    <Relationship TargetMode="External" Target="https://m.edsoo.ru/8353536e" Type="http://schemas.openxmlformats.org/officeDocument/2006/relationships/hyperlink" Id="rId209"/>
    <Relationship TargetMode="External" Target="https://m.edsoo.ru/8353579c" Type="http://schemas.openxmlformats.org/officeDocument/2006/relationships/hyperlink" Id="rId210"/>
    <Relationship TargetMode="External" Target="https://m.edsoo.ru/8353599a" Type="http://schemas.openxmlformats.org/officeDocument/2006/relationships/hyperlink" Id="rId211"/>
    <Relationship TargetMode="External" Target="https://m.edsoo.ru/83535120" Type="http://schemas.openxmlformats.org/officeDocument/2006/relationships/hyperlink" Id="rId212"/>
    <Relationship TargetMode="External" Target="https://m.edsoo.ru/83535558" Type="http://schemas.openxmlformats.org/officeDocument/2006/relationships/hyperlink" Id="rId213"/>
    <Relationship TargetMode="External" Target="https://m.edsoo.ru/83535008" Type="http://schemas.openxmlformats.org/officeDocument/2006/relationships/hyperlink" Id="rId214"/>
    <Relationship TargetMode="External" Target="https://m.edsoo.ru/83534d42" Type="http://schemas.openxmlformats.org/officeDocument/2006/relationships/hyperlink" Id="rId215"/>
    <Relationship TargetMode="External" Target="https://m.edsoo.ru/8352af04" Type="http://schemas.openxmlformats.org/officeDocument/2006/relationships/hyperlink" Id="rId216"/>
    <Relationship TargetMode="External" Target="https://m.edsoo.ru/83535c4c" Type="http://schemas.openxmlformats.org/officeDocument/2006/relationships/hyperlink" Id="rId217"/>
    <Relationship TargetMode="External" Target="https://m.edsoo.ru/8352a202" Type="http://schemas.openxmlformats.org/officeDocument/2006/relationships/hyperlink" Id="rId218"/>
    <Relationship TargetMode="External" Target="https://m.edsoo.ru/83535b16" Type="http://schemas.openxmlformats.org/officeDocument/2006/relationships/hyperlink" Id="rId219"/>
    <Relationship TargetMode="External" Target="https://m.edsoo.ru/83535b16" Type="http://schemas.openxmlformats.org/officeDocument/2006/relationships/hyperlink" Id="rId220"/>
    <Relationship TargetMode="External" Target="https://m.edsoo.ru/83535f1c" Type="http://schemas.openxmlformats.org/officeDocument/2006/relationships/hyperlink" Id="rId221"/>
    <Relationship TargetMode="External" Target="https://m.edsoo.ru/83535f1c" Type="http://schemas.openxmlformats.org/officeDocument/2006/relationships/hyperlink" Id="rId222"/>
    <Relationship TargetMode="External" Target="https://m.edsoo.ru/83535d8c" Type="http://schemas.openxmlformats.org/officeDocument/2006/relationships/hyperlink" Id="rId223"/>
    <Relationship TargetMode="External" Target="https://m.edsoo.ru/83536296" Type="http://schemas.openxmlformats.org/officeDocument/2006/relationships/hyperlink" Id="rId224"/>
    <Relationship TargetMode="External" Target="https://m.edsoo.ru/8353616a" Type="http://schemas.openxmlformats.org/officeDocument/2006/relationships/hyperlink" Id="rId225"/>
    <Relationship TargetMode="External" Target="https://m.edsoo.ru/8353616a" Type="http://schemas.openxmlformats.org/officeDocument/2006/relationships/hyperlink" Id="rId226"/>
    <Relationship TargetMode="External" Target="https://m.edsoo.ru/835363b8" Type="http://schemas.openxmlformats.org/officeDocument/2006/relationships/hyperlink" Id="rId227"/>
    <Relationship TargetMode="External" Target="https://m.edsoo.ru/83535f1c" Type="http://schemas.openxmlformats.org/officeDocument/2006/relationships/hyperlink" Id="rId228"/>
    <Relationship TargetMode="External" Target="https://m.edsoo.ru/83535d8c" Type="http://schemas.openxmlformats.org/officeDocument/2006/relationships/hyperlink" Id="rId229"/>
    <Relationship TargetMode="External" Target="https://m.edsoo.ru/8353658e" Type="http://schemas.openxmlformats.org/officeDocument/2006/relationships/hyperlink" Id="rId230"/>
    <Relationship TargetMode="External" Target="https://m.edsoo.ru/8353658e" Type="http://schemas.openxmlformats.org/officeDocument/2006/relationships/hyperlink" Id="rId231"/>
    <Relationship TargetMode="External" Target="https://m.edsoo.ru/835366ec" Type="http://schemas.openxmlformats.org/officeDocument/2006/relationships/hyperlink" Id="rId232"/>
    <Relationship TargetMode="External" Target="https://m.edsoo.ru/8353731c" Type="http://schemas.openxmlformats.org/officeDocument/2006/relationships/hyperlink" Id="rId233"/>
    <Relationship TargetMode="External" Target="https://m.edsoo.ru/83537074" Type="http://schemas.openxmlformats.org/officeDocument/2006/relationships/hyperlink" Id="rId234"/>
    <Relationship TargetMode="External" Target="https://m.edsoo.ru/83536930" Type="http://schemas.openxmlformats.org/officeDocument/2006/relationships/hyperlink" Id="rId235"/>
    <Relationship TargetMode="External" Target="https://m.edsoo.ru/83537196" Type="http://schemas.openxmlformats.org/officeDocument/2006/relationships/hyperlink" Id="rId236"/>
    <Relationship TargetMode="External" Target="https://m.edsoo.ru/83536aa2" Type="http://schemas.openxmlformats.org/officeDocument/2006/relationships/hyperlink" Id="rId237"/>
    <Relationship TargetMode="External" Target="https://m.edsoo.ru/8352c0ca" Type="http://schemas.openxmlformats.org/officeDocument/2006/relationships/hyperlink" Id="rId238"/>
    <Relationship TargetMode="External" Target="https://m.edsoo.ru/8352bd3c" Type="http://schemas.openxmlformats.org/officeDocument/2006/relationships/hyperlink" Id="rId239"/>
    <Relationship TargetMode="External" Target="https://m.edsoo.ru/8352c49e" Type="http://schemas.openxmlformats.org/officeDocument/2006/relationships/hyperlink" Id="rId240"/>
    <Relationship TargetMode="External" Target="https://m.edsoo.ru/8352ca5c" Type="http://schemas.openxmlformats.org/officeDocument/2006/relationships/hyperlink" Id="rId241"/>
    <Relationship TargetMode="External" Target="https://m.edsoo.ru/8353680e" Type="http://schemas.openxmlformats.org/officeDocument/2006/relationships/hyperlink" Id="rId242"/>
    <Relationship TargetMode="External" Target="https://m.edsoo.ru/83536cfa" Type="http://schemas.openxmlformats.org/officeDocument/2006/relationships/hyperlink" Id="rId243"/>
    <Relationship TargetMode="External" Target="https://m.edsoo.ru/8352bef4" Type="http://schemas.openxmlformats.org/officeDocument/2006/relationships/hyperlink" Id="rId244"/>
    <Relationship TargetMode="External" Target="https://m.edsoo.ru/8352c30e" Type="http://schemas.openxmlformats.org/officeDocument/2006/relationships/hyperlink" Id="rId245"/>
    <Relationship TargetMode="External" Target="https://m.edsoo.ru/83537466" Type="http://schemas.openxmlformats.org/officeDocument/2006/relationships/hyperlink" Id="rId246"/>
    <Relationship TargetMode="External" Target="https://m.edsoo.ru/83537466" Type="http://schemas.openxmlformats.org/officeDocument/2006/relationships/hyperlink" Id="rId247"/>
    <Relationship TargetMode="External" Target="https://m.edsoo.ru/8353759c" Type="http://schemas.openxmlformats.org/officeDocument/2006/relationships/hyperlink" Id="rId248"/>
    <Relationship TargetMode="External" Target="https://m.edsoo.ru/83537754" Type="http://schemas.openxmlformats.org/officeDocument/2006/relationships/hyperlink" Id="rId249"/>
    <Relationship TargetMode="External" Target="https://m.edsoo.ru/83537aa6" Type="http://schemas.openxmlformats.org/officeDocument/2006/relationships/hyperlink" Id="rId250"/>
    <Relationship TargetMode="External" Target="https://m.edsoo.ru/83537aa6" Type="http://schemas.openxmlformats.org/officeDocument/2006/relationships/hyperlink" Id="rId251"/>
    <Relationship TargetMode="External" Target="https://m.edsoo.ru/835388a2" Type="http://schemas.openxmlformats.org/officeDocument/2006/relationships/hyperlink" Id="rId252"/>
    <Relationship TargetMode="External" Target="https://m.edsoo.ru/8353798e" Type="http://schemas.openxmlformats.org/officeDocument/2006/relationships/hyperlink" Id="rId253"/>
    <Relationship TargetMode="External" Target="https://m.edsoo.ru/83537fe2" Type="http://schemas.openxmlformats.org/officeDocument/2006/relationships/hyperlink" Id="rId254"/>
    <Relationship TargetMode="External" Target="https://m.edsoo.ru/8352e00a" Type="http://schemas.openxmlformats.org/officeDocument/2006/relationships/hyperlink" Id="rId255"/>
    <Relationship TargetMode="External" Target="https://m.edsoo.ru/83537bc8" Type="http://schemas.openxmlformats.org/officeDocument/2006/relationships/hyperlink" Id="rId256"/>
    <Relationship TargetMode="External" Target="https://m.edsoo.ru/83538140" Type="http://schemas.openxmlformats.org/officeDocument/2006/relationships/hyperlink" Id="rId257"/>
    <Relationship TargetMode="External" Target="https://m.edsoo.ru/83538d3e" Type="http://schemas.openxmlformats.org/officeDocument/2006/relationships/hyperlink" Id="rId258"/>
    <Relationship TargetMode="External" Target="https://m.edsoo.ru/83538d3e" Type="http://schemas.openxmlformats.org/officeDocument/2006/relationships/hyperlink" Id="rId259"/>
    <Relationship TargetMode="External" Target="https://m.edsoo.ru/83538eec" Type="http://schemas.openxmlformats.org/officeDocument/2006/relationships/hyperlink" Id="rId260"/>
    <Relationship TargetMode="External" Target="https://m.edsoo.ru/8353a5b2" Type="http://schemas.openxmlformats.org/officeDocument/2006/relationships/hyperlink" Id="rId261"/>
    <Relationship TargetMode="External" Target="https://m.edsoo.ru/8353986a" Type="http://schemas.openxmlformats.org/officeDocument/2006/relationships/hyperlink" Id="rId262"/>
    <Relationship TargetMode="External" Target="https://m.edsoo.ru/83539040" Type="http://schemas.openxmlformats.org/officeDocument/2006/relationships/hyperlink" Id="rId263"/>
    <Relationship TargetMode="External" Target="https://m.edsoo.ru/83539180" Type="http://schemas.openxmlformats.org/officeDocument/2006/relationships/hyperlink" Id="rId264"/>
    <Relationship TargetMode="External" Target="https://m.edsoo.ru/83539522" Type="http://schemas.openxmlformats.org/officeDocument/2006/relationships/hyperlink" Id="rId265"/>
    <Relationship TargetMode="External" Target="https://m.edsoo.ru/83539d42" Type="http://schemas.openxmlformats.org/officeDocument/2006/relationships/hyperlink" Id="rId266"/>
    <Relationship TargetMode="External" Target="https://m.edsoo.ru/835392d4" Type="http://schemas.openxmlformats.org/officeDocument/2006/relationships/hyperlink" Id="rId267"/>
    <Relationship TargetMode="External" Target="https://m.edsoo.ru/83539b4e" Type="http://schemas.openxmlformats.org/officeDocument/2006/relationships/hyperlink" Id="rId268"/>
    <Relationship TargetMode="External" Target="https://m.edsoo.ru/83539f18" Type="http://schemas.openxmlformats.org/officeDocument/2006/relationships/hyperlink" Id="rId269"/>
    <Relationship TargetMode="External" Target="https://m.edsoo.ru/8353a7b0" Type="http://schemas.openxmlformats.org/officeDocument/2006/relationships/hyperlink" Id="rId270"/>
    <Relationship TargetMode="External" Target="https://m.edsoo.ru/8353a9e0" Type="http://schemas.openxmlformats.org/officeDocument/2006/relationships/hyperlink" Id="rId271"/>
    <Relationship TargetMode="External" Target="https://m.edsoo.ru/835396d0" Type="http://schemas.openxmlformats.org/officeDocument/2006/relationships/hyperlink" Id="rId272"/>
    <Relationship TargetMode="External" Target="https://m.edsoo.ru/8353a10c" Type="http://schemas.openxmlformats.org/officeDocument/2006/relationships/hyperlink" Id="rId273"/>
    <Relationship TargetMode="External" Target="https://m.edsoo.ru/8353a3aa" Type="http://schemas.openxmlformats.org/officeDocument/2006/relationships/hyperlink" Id="rId274"/>
    <Relationship TargetMode="External" Target="https://m.edsoo.ru/8353ac92" Type="http://schemas.openxmlformats.org/officeDocument/2006/relationships/hyperlink" Id="rId275"/>
    <Relationship TargetMode="External" Target="https://m.edsoo.ru/8353ac92" Type="http://schemas.openxmlformats.org/officeDocument/2006/relationships/hyperlink" Id="rId276"/>
    <Relationship TargetMode="External" Target="https://m.edsoo.ru/83531ab6" Type="http://schemas.openxmlformats.org/officeDocument/2006/relationships/hyperlink" Id="rId277"/>
    <Relationship TargetMode="External" Target="https://m.edsoo.ru/8352cde0" Type="http://schemas.openxmlformats.org/officeDocument/2006/relationships/hyperlink" Id="rId278"/>
    <Relationship TargetMode="External" Target="https://m.edsoo.ru/83530c06" Type="http://schemas.openxmlformats.org/officeDocument/2006/relationships/hyperlink" Id="rId279"/>
    <Relationship TargetMode="External" Target="https://m.edsoo.ru/83530d78" Type="http://schemas.openxmlformats.org/officeDocument/2006/relationships/hyperlink" Id="rId280"/>
    <Relationship TargetMode="External" Target="https://m.edsoo.ru/83530e9a" Type="http://schemas.openxmlformats.org/officeDocument/2006/relationships/hyperlink" Id="rId281"/>
    <Relationship TargetMode="External" Target="https://m.edsoo.ru/83530166" Type="http://schemas.openxmlformats.org/officeDocument/2006/relationships/hyperlink" Id="rId282"/>
    <Relationship TargetMode="External" Target="https://m.edsoo.ru/8353b660" Type="http://schemas.openxmlformats.org/officeDocument/2006/relationships/hyperlink" Id="rId283"/>
    <Relationship TargetMode="External" Target="https://m.edsoo.ru/835304e0" Type="http://schemas.openxmlformats.org/officeDocument/2006/relationships/hyperlink" Id="rId284"/>
    <Relationship TargetMode="External" Target="https://m.edsoo.ru/8353ae68" Type="http://schemas.openxmlformats.org/officeDocument/2006/relationships/hyperlink" Id="rId285"/>
    <Relationship TargetMode="External" Target="https://m.edsoo.ru/8353ebc6" Type="http://schemas.openxmlformats.org/officeDocument/2006/relationships/hyperlink" Id="rId286"/>
    <Relationship TargetMode="External" Target="https://m.edsoo.ru/8353204c" Type="http://schemas.openxmlformats.org/officeDocument/2006/relationships/hyperlink" Id="rId287"/>
    <Relationship TargetMode="External" Target="https://m.edsoo.ru/8353e2fc" Type="http://schemas.openxmlformats.org/officeDocument/2006/relationships/hyperlink" Id="rId288"/>
    <Relationship TargetMode="External" Target="https://m.edsoo.ru/8353e086" Type="http://schemas.openxmlformats.org/officeDocument/2006/relationships/hyperlink" Id="rId289"/>
    <Relationship TargetMode="External" Target="https://m.edsoo.ru/8353e1c6" Type="http://schemas.openxmlformats.org/officeDocument/2006/relationships/hyperlink" Id="rId290"/>
    <Relationship TargetMode="External" Target="https://m.edsoo.ru/8353e54a" Type="http://schemas.openxmlformats.org/officeDocument/2006/relationships/hyperlink" Id="rId291"/>
    <Relationship TargetMode="External" Target="https://m.edsoo.ru/8353e54a" Type="http://schemas.openxmlformats.org/officeDocument/2006/relationships/hyperlink" Id="rId292"/>
    <Relationship TargetMode="External" Target="https://m.edsoo.ru/8353d500" Type="http://schemas.openxmlformats.org/officeDocument/2006/relationships/hyperlink" Id="rId293"/>
    <Relationship TargetMode="External" Target="https://m.edsoo.ru/8353d258" Type="http://schemas.openxmlformats.org/officeDocument/2006/relationships/hyperlink" Id="rId294"/>
    <Relationship TargetMode="External" Target="https://m.edsoo.ru/8353ced4" Type="http://schemas.openxmlformats.org/officeDocument/2006/relationships/hyperlink" Id="rId295"/>
    <Relationship TargetMode="External" Target="https://m.edsoo.ru/8353d6e0" Type="http://schemas.openxmlformats.org/officeDocument/2006/relationships/hyperlink" Id="rId296"/>
    <Relationship TargetMode="External" Target="https://m.edsoo.ru/8353d80c" Type="http://schemas.openxmlformats.org/officeDocument/2006/relationships/hyperlink" Id="rId297"/>
    <Relationship TargetMode="External" Target="https://m.edsoo.ru/8353d92e" Type="http://schemas.openxmlformats.org/officeDocument/2006/relationships/hyperlink" Id="rId298"/>
    <Relationship TargetMode="External" Target="https://m.edsoo.ru/8353cd1c" Type="http://schemas.openxmlformats.org/officeDocument/2006/relationships/hyperlink" Id="rId299"/>
    <Relationship TargetMode="External" Target="https://m.edsoo.ru/8353d3b6" Type="http://schemas.openxmlformats.org/officeDocument/2006/relationships/hyperlink" Id="rId300"/>
    <Relationship TargetMode="External" Target="https://m.edsoo.ru/8353d0a0" Type="http://schemas.openxmlformats.org/officeDocument/2006/relationships/hyperlink" Id="rId301"/>
    <Relationship TargetMode="External" Target="https://m.edsoo.ru/8353ded8" Type="http://schemas.openxmlformats.org/officeDocument/2006/relationships/hyperlink" Id="rId302"/>
    <Relationship TargetMode="External" Target="https://m.edsoo.ru/8353ded8" Type="http://schemas.openxmlformats.org/officeDocument/2006/relationships/hyperlink" Id="rId303"/>
    <Relationship TargetMode="External" Target="https://m.edsoo.ru/8353e77a" Type="http://schemas.openxmlformats.org/officeDocument/2006/relationships/hyperlink" Id="rId304"/>
    <Relationship TargetMode="External" Target="https://m.edsoo.ru/8353e662" Type="http://schemas.openxmlformats.org/officeDocument/2006/relationships/hyperlink" Id="rId305"/>
    <Relationship TargetMode="External" Target="https://m.edsoo.ru/8353ea7c" Type="http://schemas.openxmlformats.org/officeDocument/2006/relationships/hyperlink" Id="rId306"/>
    <Relationship TargetMode="External" Target="https://m.edsoo.ru/8353ece8" Type="http://schemas.openxmlformats.org/officeDocument/2006/relationships/hyperlink" Id="rId307"/>
    <Relationship TargetMode="External" Target="https://m.edsoo.ru/8353ee0a" Type="http://schemas.openxmlformats.org/officeDocument/2006/relationships/hyperlink" Id="rId308"/>
    <Relationship TargetMode="External" Target="https://m.edsoo.ru/8353ee0a" Type="http://schemas.openxmlformats.org/officeDocument/2006/relationships/hyperlink" Id="rId309"/>
    <Relationship TargetMode="External" Target="https://m.edsoo.ru/8353ef22" Type="http://schemas.openxmlformats.org/officeDocument/2006/relationships/hyperlink" Id="rId310"/>
    <Relationship TargetMode="External" Target="https://m.edsoo.ru/8353f044" Type="http://schemas.openxmlformats.org/officeDocument/2006/relationships/hyperlink" Id="rId311"/>
    <Relationship TargetMode="External" Target="https://m.edsoo.ru/8353f698" Type="http://schemas.openxmlformats.org/officeDocument/2006/relationships/hyperlink" Id="rId312"/>
    <Relationship TargetMode="External" Target="https://m.edsoo.ru/8353f558" Type="http://schemas.openxmlformats.org/officeDocument/2006/relationships/hyperlink" Id="rId313"/>
    <Relationship TargetMode="External" Target="https://m.edsoo.ru/8352f004" Type="http://schemas.openxmlformats.org/officeDocument/2006/relationships/hyperlink" Id="rId314"/>
    <Relationship TargetMode="External" Target="https://m.edsoo.ru/8352366e" Type="http://schemas.openxmlformats.org/officeDocument/2006/relationships/hyperlink" Id="rId315"/>
    <Relationship TargetMode="External" Target="https://m.edsoo.ru/83523786" Type="http://schemas.openxmlformats.org/officeDocument/2006/relationships/hyperlink" Id="rId316"/>
    <Relationship TargetMode="External" Target="https://m.edsoo.ru/8353f558" Type="http://schemas.openxmlformats.org/officeDocument/2006/relationships/hyperlink" Id="rId317"/>
    <Relationship TargetMode="External" Target="https://m.edsoo.ru/8353fa26" Type="http://schemas.openxmlformats.org/officeDocument/2006/relationships/hyperlink" Id="rId318"/>
    <Relationship TargetMode="External" Target="https://m.edsoo.ru/8353fa26" Type="http://schemas.openxmlformats.org/officeDocument/2006/relationships/hyperlink" Id="rId319"/>
    <Relationship TargetMode="External" Target="https://m.edsoo.ru/83526a1c" Type="http://schemas.openxmlformats.org/officeDocument/2006/relationships/hyperlink" Id="rId320"/>
    <Relationship TargetMode="External" Target="https://m.edsoo.ru/83526f08" Type="http://schemas.openxmlformats.org/officeDocument/2006/relationships/hyperlink" Id="rId321"/>
    <Relationship TargetMode="External" Target="https://m.edsoo.ru/835270c0" Type="http://schemas.openxmlformats.org/officeDocument/2006/relationships/hyperlink" Id="rId322"/>
    <Relationship TargetMode="External" Target="https://m.edsoo.ru/83540494" Type="http://schemas.openxmlformats.org/officeDocument/2006/relationships/hyperlink" Id="rId323"/>
    <Relationship TargetMode="External" Target="https://m.edsoo.ru/83540494" Type="http://schemas.openxmlformats.org/officeDocument/2006/relationships/hyperlink" Id="rId324"/>
    <Relationship TargetMode="External" Target="https://m.edsoo.ru/835407f0" Type="http://schemas.openxmlformats.org/officeDocument/2006/relationships/hyperlink" Id="rId325"/>
    <Relationship TargetMode="External" Target="https://m.edsoo.ru/835407f0" Type="http://schemas.openxmlformats.org/officeDocument/2006/relationships/hyperlink" Id="rId326"/>
    <Relationship TargetMode="External" Target="https://m.edsoo.ru/83541254" Type="http://schemas.openxmlformats.org/officeDocument/2006/relationships/hyperlink" Id="rId327"/>
    <Relationship TargetMode="External" Target="https://m.edsoo.ru/8354107e" Type="http://schemas.openxmlformats.org/officeDocument/2006/relationships/hyperlink" Id="rId328"/>
    <Relationship TargetMode="External" Target="https://m.edsoo.ru/8354138a" Type="http://schemas.openxmlformats.org/officeDocument/2006/relationships/hyperlink" Id="rId329"/>
    <Relationship TargetMode="External" Target="https://m.edsoo.ru/8354138a" Type="http://schemas.openxmlformats.org/officeDocument/2006/relationships/hyperlink" Id="rId330"/>
    <Relationship TargetMode="External" Target="https://m.edsoo.ru/835419f2" Type="http://schemas.openxmlformats.org/officeDocument/2006/relationships/hyperlink" Id="rId331"/>
    <Relationship TargetMode="External" Target="https://m.edsoo.ru/83541b82" Type="http://schemas.openxmlformats.org/officeDocument/2006/relationships/hyperlink" Id="rId332"/>
    <Relationship TargetMode="External" Target="https://m.edsoo.ru/83541b82" Type="http://schemas.openxmlformats.org/officeDocument/2006/relationships/hyperlink" Id="rId333"/>
    <Relationship TargetMode="External" Target="https://m.edsoo.ru/83542866" Type="http://schemas.openxmlformats.org/officeDocument/2006/relationships/hyperlink" Id="rId334"/>
    <Relationship TargetMode="External" Target="https://m.edsoo.ru/83542262" Type="http://schemas.openxmlformats.org/officeDocument/2006/relationships/hyperlink" Id="rId335"/>
    <Relationship TargetMode="External" Target="https://m.edsoo.ru/8354253c" Type="http://schemas.openxmlformats.org/officeDocument/2006/relationships/hyperlink" Id="rId336"/>
    <Relationship TargetMode="External" Target="https://m.edsoo.ru/83541ee8" Type="http://schemas.openxmlformats.org/officeDocument/2006/relationships/hyperlink" Id="rId337"/>
    <Relationship TargetMode="External" Target="https://m.edsoo.ru/83542c80" Type="http://schemas.openxmlformats.org/officeDocument/2006/relationships/hyperlink" Id="rId338"/>
    <Relationship TargetMode="External" Target="https://m.edsoo.ru/83542c80" Type="http://schemas.openxmlformats.org/officeDocument/2006/relationships/hyperlink" Id="rId339"/>
    <Relationship TargetMode="External" Target="https://m.edsoo.ru/8354336a" Type="http://schemas.openxmlformats.org/officeDocument/2006/relationships/hyperlink" Id="rId340"/>
    <Relationship TargetMode="External" Target="https://m.edsoo.ru/8352f4dc" Type="http://schemas.openxmlformats.org/officeDocument/2006/relationships/hyperlink" Id="rId341"/>
    <Relationship TargetMode="External" Target="https://m.edsoo.ru/835439c8" Type="http://schemas.openxmlformats.org/officeDocument/2006/relationships/hyperlink" Id="rId342"/>
    <Relationship TargetMode="External" Target="https://m.edsoo.ru/83542ff0" Type="http://schemas.openxmlformats.org/officeDocument/2006/relationships/hyperlink" Id="rId343"/>
    <Relationship TargetMode="External" Target="https://m.edsoo.ru/835434fa" Type="http://schemas.openxmlformats.org/officeDocument/2006/relationships/hyperlink" Id="rId344"/>
    <Relationship TargetMode="External" Target="https://m.edsoo.ru/83542eb0" Type="http://schemas.openxmlformats.org/officeDocument/2006/relationships/hyperlink" Id="rId345"/>
    <Relationship TargetMode="External" Target="https://m.edsoo.ru/8354366c" Type="http://schemas.openxmlformats.org/officeDocument/2006/relationships/hyperlink" Id="rId346"/>
    <Relationship TargetMode="External" Target="https://m.edsoo.ru/8354366c" Type="http://schemas.openxmlformats.org/officeDocument/2006/relationships/hyperlink" Id="rId347"/>
    <Relationship TargetMode="External" Target="https://m.edsoo.ru/83544346" Type="http://schemas.openxmlformats.org/officeDocument/2006/relationships/hyperlink" Id="rId348"/>
    <Relationship TargetMode="External" Target="https://m.edsoo.ru/83544346" Type="http://schemas.openxmlformats.org/officeDocument/2006/relationships/hyperlink" Id="rId349"/>
    <Relationship TargetMode="External" Target="https://m.edsoo.ru/83541542" Type="http://schemas.openxmlformats.org/officeDocument/2006/relationships/hyperlink" Id="rId350"/>
    <Relationship TargetMode="External" Target="https://m.edsoo.ru/83544832" Type="http://schemas.openxmlformats.org/officeDocument/2006/relationships/hyperlink" Id="rId351"/>
    <Relationship TargetMode="External" Target="https://m.edsoo.ru/83530698" Type="http://schemas.openxmlformats.org/officeDocument/2006/relationships/hyperlink" Id="rId352"/>
    <Relationship TargetMode="External" Target="https://m.edsoo.ru/83545430" Type="http://schemas.openxmlformats.org/officeDocument/2006/relationships/hyperlink" Id="rId353"/>
    <Relationship TargetMode="External" Target="https://m.edsoo.ru/83545430" Type="http://schemas.openxmlformats.org/officeDocument/2006/relationships/hyperlink" Id="rId354"/>
    <Relationship TargetMode="External" Target="https://m.edsoo.ru/863c9c16" Type="http://schemas.openxmlformats.org/officeDocument/2006/relationships/hyperlink" Id="rId355"/>
    <Relationship TargetMode="External" Target="https://m.edsoo.ru/863c9478" Type="http://schemas.openxmlformats.org/officeDocument/2006/relationships/hyperlink" Id="rId356"/>
    <Relationship TargetMode="External" Target="https://m.edsoo.ru/863c7e8e" Type="http://schemas.openxmlformats.org/officeDocument/2006/relationships/hyperlink" Id="rId357"/>
    <Relationship TargetMode="External" Target="https://m.edsoo.ru/863c9054" Type="http://schemas.openxmlformats.org/officeDocument/2006/relationships/hyperlink" Id="rId358"/>
    <Relationship TargetMode="External" Target="https://m.edsoo.ru/863c9612" Type="http://schemas.openxmlformats.org/officeDocument/2006/relationships/hyperlink" Id="rId359"/>
    <Relationship TargetMode="External" Target="https://m.edsoo.ru/863c8ec4" Type="http://schemas.openxmlformats.org/officeDocument/2006/relationships/hyperlink" Id="rId360"/>
    <Relationship TargetMode="External" Target="https://m.edsoo.ru/863c8668" Type="http://schemas.openxmlformats.org/officeDocument/2006/relationships/hyperlink" Id="rId361"/>
    <Relationship TargetMode="External" Target="https://m.edsoo.ru/863c87ee" Type="http://schemas.openxmlformats.org/officeDocument/2006/relationships/hyperlink" Id="rId362"/>
    <Relationship TargetMode="External" Target="https://m.edsoo.ru/863ca5a8" Type="http://schemas.openxmlformats.org/officeDocument/2006/relationships/hyperlink" Id="rId363"/>
    <Relationship TargetMode="External" Target="https://m.edsoo.ru/863ca436" Type="http://schemas.openxmlformats.org/officeDocument/2006/relationships/hyperlink" Id="rId364"/>
    <Relationship TargetMode="External" Target="https://m.edsoo.ru/863ca8fa" Type="http://schemas.openxmlformats.org/officeDocument/2006/relationships/hyperlink" Id="rId365"/>
    <Relationship TargetMode="External" Target="https://m.edsoo.ru/863ca706" Type="http://schemas.openxmlformats.org/officeDocument/2006/relationships/hyperlink" Id="rId366"/>
    <Relationship TargetMode="External" Target="https://m.edsoo.ru/863cba34" Type="http://schemas.openxmlformats.org/officeDocument/2006/relationships/hyperlink" Id="rId367"/>
    <Relationship TargetMode="External" Target="https://m.edsoo.ru/863cb70a" Type="http://schemas.openxmlformats.org/officeDocument/2006/relationships/hyperlink" Id="rId368"/>
    <Relationship TargetMode="External" Target="https://m.edsoo.ru/863cb598" Type="http://schemas.openxmlformats.org/officeDocument/2006/relationships/hyperlink" Id="rId369"/>
    <Relationship TargetMode="External" Target="https://m.edsoo.ru/863cb8d6" Type="http://schemas.openxmlformats.org/officeDocument/2006/relationships/hyperlink" Id="rId370"/>
    <Relationship TargetMode="External" Target="https://m.edsoo.ru/863cc0ec" Type="http://schemas.openxmlformats.org/officeDocument/2006/relationships/hyperlink" Id="rId371"/>
    <Relationship TargetMode="External" Target="https://m.edsoo.ru/863cbcf0" Type="http://schemas.openxmlformats.org/officeDocument/2006/relationships/hyperlink" Id="rId372"/>
    <Relationship TargetMode="External" Target="https://m.edsoo.ru/863cbba6" Type="http://schemas.openxmlformats.org/officeDocument/2006/relationships/hyperlink" Id="rId373"/>
    <Relationship TargetMode="External" Target="https://m.edsoo.ru/863cbed0" Type="http://schemas.openxmlformats.org/officeDocument/2006/relationships/hyperlink" Id="rId374"/>
    <Relationship TargetMode="External" Target="https://m.edsoo.ru/863cc43e" Type="http://schemas.openxmlformats.org/officeDocument/2006/relationships/hyperlink" Id="rId375"/>
    <Relationship TargetMode="External" Target="https://m.edsoo.ru/863cc8f8" Type="http://schemas.openxmlformats.org/officeDocument/2006/relationships/hyperlink" Id="rId376"/>
    <Relationship TargetMode="External" Target="https://m.edsoo.ru/863cc8f8" Type="http://schemas.openxmlformats.org/officeDocument/2006/relationships/hyperlink" Id="rId3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