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6485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Карачаево-Черкесской Республики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Зеленчукского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Средняя общеобразовательная школа а.Хасаут-Греческое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Кипкеева З.Х.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Кузьминов Н.И.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3400061)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с.Хасаут-Греческое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2023-2024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5648593" w:id="5"/>
    <w:p>
      <w:pPr>
        <w:sectPr>
          <w:pgSz w:w="11906" w:h="16383" w:orient="portrait"/>
        </w:sectPr>
      </w:pPr>
    </w:p>
    <w:bookmarkEnd w:id="5"/>
    <w:bookmarkEnd w:id="0"/>
    <w:bookmarkStart w:name="block-2564859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5648595" w:id="8"/>
    <w:p>
      <w:pPr>
        <w:sectPr>
          <w:pgSz w:w="11906" w:h="16383" w:orient="portrait"/>
        </w:sectPr>
      </w:pPr>
    </w:p>
    <w:bookmarkEnd w:id="8"/>
    <w:bookmarkEnd w:id="6"/>
    <w:bookmarkStart w:name="block-2564859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5648594" w:id="10"/>
    <w:p>
      <w:pPr>
        <w:sectPr>
          <w:pgSz w:w="11906" w:h="16383" w:orient="portrait"/>
        </w:sectPr>
      </w:pPr>
    </w:p>
    <w:bookmarkEnd w:id="10"/>
    <w:bookmarkEnd w:id="9"/>
    <w:bookmarkStart w:name="block-25648596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5648596" w:id="16"/>
    <w:p>
      <w:pPr>
        <w:sectPr>
          <w:pgSz w:w="11906" w:h="16383" w:orient="portrait"/>
        </w:sectPr>
      </w:pPr>
    </w:p>
    <w:bookmarkEnd w:id="16"/>
    <w:bookmarkEnd w:id="11"/>
    <w:bookmarkStart w:name="block-2564859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648592" w:id="18"/>
    <w:p>
      <w:pPr>
        <w:sectPr>
          <w:pgSz w:w="16383" w:h="11906" w:orient="landscape"/>
        </w:sectPr>
      </w:pPr>
    </w:p>
    <w:bookmarkEnd w:id="18"/>
    <w:bookmarkEnd w:id="17"/>
    <w:bookmarkStart w:name="block-25648597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648597" w:id="20"/>
    <w:p>
      <w:pPr>
        <w:sectPr>
          <w:pgSz w:w="16383" w:h="11906" w:orient="landscape"/>
        </w:sectPr>
      </w:pPr>
    </w:p>
    <w:bookmarkEnd w:id="20"/>
    <w:bookmarkEnd w:id="19"/>
    <w:bookmarkStart w:name="block-2564859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5648598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