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78112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Карачаево-Черкесской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Зеленчукского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Средняя общеобразовательная школа а.Хасаут-Греческое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Кипкеева З.Х.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Кузьминов Н.И.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3030226)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с. Хасаут-Греческое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4"/>
    </w:p>
    <w:p>
      <w:pPr>
        <w:spacing w:before="0" w:after="0"/>
        <w:ind w:left="120"/>
        <w:jc w:val="left"/>
      </w:pPr>
    </w:p>
    <w:bookmarkStart w:name="block-22781124" w:id="5"/>
    <w:p>
      <w:pPr>
        <w:sectPr>
          <w:pgSz w:w="11906" w:h="16383" w:orient="portrait"/>
        </w:sectPr>
      </w:pPr>
    </w:p>
    <w:bookmarkEnd w:id="5"/>
    <w:bookmarkEnd w:id="0"/>
    <w:bookmarkStart w:name="block-2278112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2781123" w:id="7"/>
    <w:p>
      <w:pPr>
        <w:sectPr>
          <w:pgSz w:w="11906" w:h="16383" w:orient="portrait"/>
        </w:sectPr>
      </w:pPr>
    </w:p>
    <w:bookmarkEnd w:id="7"/>
    <w:bookmarkEnd w:id="6"/>
    <w:bookmarkStart w:name="block-2278112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2781126" w:id="9"/>
    <w:p>
      <w:pPr>
        <w:sectPr>
          <w:pgSz w:w="11906" w:h="16383" w:orient="portrait"/>
        </w:sectPr>
      </w:pPr>
    </w:p>
    <w:bookmarkEnd w:id="9"/>
    <w:bookmarkEnd w:id="8"/>
    <w:bookmarkStart w:name="block-22781127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2781127" w:id="11"/>
    <w:p>
      <w:pPr>
        <w:sectPr>
          <w:pgSz w:w="11906" w:h="16383" w:orient="portrait"/>
        </w:sectPr>
      </w:pPr>
    </w:p>
    <w:bookmarkEnd w:id="11"/>
    <w:bookmarkEnd w:id="10"/>
    <w:bookmarkStart w:name="block-22781125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781125" w:id="13"/>
    <w:p>
      <w:pPr>
        <w:sectPr>
          <w:pgSz w:w="16383" w:h="11906" w:orient="landscape"/>
        </w:sectPr>
      </w:pPr>
    </w:p>
    <w:bookmarkEnd w:id="13"/>
    <w:bookmarkEnd w:id="12"/>
    <w:bookmarkStart w:name="block-2278113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781130" w:id="15"/>
    <w:p>
      <w:pPr>
        <w:sectPr>
          <w:pgSz w:w="16383" w:h="11906" w:orient="landscape"/>
        </w:sectPr>
      </w:pPr>
    </w:p>
    <w:bookmarkEnd w:id="15"/>
    <w:bookmarkEnd w:id="14"/>
    <w:bookmarkStart w:name="block-2278112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781128" w:id="17"/>
    <w:p>
      <w:pPr>
        <w:sectPr>
          <w:pgSz w:w="16383" w:h="11906" w:orient="landscape"/>
        </w:sectPr>
      </w:pPr>
    </w:p>
    <w:bookmarkEnd w:id="17"/>
    <w:bookmarkEnd w:id="16"/>
    <w:bookmarkStart w:name="block-2278112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2781129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