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01672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Карачаево-Черкесской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Зеленчукского района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Средняя общеобразовательная школа а.Хасаут-Греческое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4E6975" w:rsidR="00C53FFE" w:rsidTr="000D4161" w14:paraId="26A8C608" w14:textId="77777777">
        <w:tc>
          <w:tcPr>
            <w:tcW w:w="3114" w:type="dxa"/>
          </w:tcPr>
          <w:p w:rsidRPr="0040209D" w:rsidR="00C53FFE" w:rsidP="00535FAF" w:rsidRDefault="00C53FFE" w14:paraId="5EFBAE4E" w14:textId="77777777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КипкееваЗ.Х.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79D51E2C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Кузьминов Н.И.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7CA7471B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сентября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2931588)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с.Хасаут-Греческое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2023-2024</w:t>
      </w:r>
      <w:bookmarkEnd w:id="4"/>
    </w:p>
    <w:p>
      <w:pPr>
        <w:spacing w:before="0" w:after="0"/>
        <w:ind w:left="120"/>
        <w:jc w:val="left"/>
      </w:pPr>
    </w:p>
    <w:bookmarkStart w:name="block-22016726" w:id="5"/>
    <w:p>
      <w:pPr>
        <w:sectPr>
          <w:pgSz w:w="11906" w:h="16383" w:orient="portrait"/>
        </w:sectPr>
      </w:pPr>
    </w:p>
    <w:bookmarkEnd w:id="5"/>
    <w:bookmarkEnd w:id="0"/>
    <w:bookmarkStart w:name="block-2201672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22016725" w:id="7"/>
    <w:p>
      <w:pPr>
        <w:sectPr>
          <w:pgSz w:w="11906" w:h="16383" w:orient="portrait"/>
        </w:sectPr>
      </w:pPr>
    </w:p>
    <w:bookmarkEnd w:id="7"/>
    <w:bookmarkEnd w:id="6"/>
    <w:bookmarkStart w:name="block-22016729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22016729" w:id="20"/>
    <w:p>
      <w:pPr>
        <w:sectPr>
          <w:pgSz w:w="11906" w:h="16383" w:orient="portrait"/>
        </w:sectPr>
      </w:pPr>
    </w:p>
    <w:bookmarkEnd w:id="20"/>
    <w:bookmarkEnd w:id="8"/>
    <w:bookmarkStart w:name="block-22016727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22016727" w:id="22"/>
    <w:p>
      <w:pPr>
        <w:sectPr>
          <w:pgSz w:w="11906" w:h="16383" w:orient="portrait"/>
        </w:sectPr>
      </w:pPr>
    </w:p>
    <w:bookmarkEnd w:id="22"/>
    <w:bookmarkEnd w:id="21"/>
    <w:bookmarkStart w:name="block-22016728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4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75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016728" w:id="24"/>
    <w:p>
      <w:pPr>
        <w:sectPr>
          <w:pgSz w:w="16383" w:h="11906" w:orient="landscape"/>
        </w:sectPr>
      </w:pPr>
    </w:p>
    <w:bookmarkEnd w:id="24"/>
    <w:bookmarkEnd w:id="23"/>
    <w:bookmarkStart w:name="block-22016731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6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2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9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7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32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2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23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016731" w:id="26"/>
    <w:p>
      <w:pPr>
        <w:sectPr>
          <w:pgSz w:w="16383" w:h="11906" w:orient="landscape"/>
        </w:sectPr>
      </w:pPr>
    </w:p>
    <w:bookmarkEnd w:id="26"/>
    <w:bookmarkEnd w:id="25"/>
    <w:bookmarkStart w:name="block-22016724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62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8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016724" w:id="28"/>
    <w:p>
      <w:pPr>
        <w:sectPr>
          <w:pgSz w:w="16383" w:h="11906" w:orient="landscape"/>
        </w:sectPr>
      </w:pPr>
    </w:p>
    <w:bookmarkEnd w:id="28"/>
    <w:bookmarkEnd w:id="27"/>
    <w:bookmarkStart w:name="block-22016730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2016730" w:id="30"/>
    <w:p>
      <w:pPr>
        <w:sectPr>
          <w:pgSz w:w="11906" w:h="16383" w:orient="portrait"/>
        </w:sectPr>
      </w:pPr>
    </w:p>
    <w:bookmarkEnd w:id="30"/>
    <w:bookmarkEnd w:id="2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1ef10" Type="http://schemas.openxmlformats.org/officeDocument/2006/relationships/hyperlink" Id="rId171"/>
    <Relationship TargetMode="External" Target="https://m.edsoo.ru/f8434dd8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