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00289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и науки Карачаево-Черкесской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Администрация Зеленчукского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общеобразовательная школа а.Хасаут-Греческое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Кипкеева З.Х.</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Кузьминов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2929811)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с.Хасаут-Греческое</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002890" w:id="5"/>
    <w:p>
      <w:pPr>
        <w:sectPr>
          <w:pgSz w:w="11906" w:h="16383" w:orient="portrait"/>
        </w:sectPr>
      </w:pPr>
    </w:p>
    <w:bookmarkEnd w:id="5"/>
    <w:bookmarkEnd w:id="0"/>
    <w:bookmarkStart w:name="block-2200289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2002892" w:id="8"/>
    <w:p>
      <w:pPr>
        <w:sectPr>
          <w:pgSz w:w="11906" w:h="16383" w:orient="portrait"/>
        </w:sectPr>
      </w:pPr>
    </w:p>
    <w:bookmarkEnd w:id="8"/>
    <w:bookmarkEnd w:id="6"/>
    <w:bookmarkStart w:name="block-2200288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2002885" w:id="10"/>
    <w:p>
      <w:pPr>
        <w:sectPr>
          <w:pgSz w:w="11906" w:h="16383" w:orient="portrait"/>
        </w:sectPr>
      </w:pPr>
    </w:p>
    <w:bookmarkEnd w:id="10"/>
    <w:bookmarkEnd w:id="9"/>
    <w:bookmarkStart w:name="block-2200288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2002886" w:id="12"/>
    <w:p>
      <w:pPr>
        <w:sectPr>
          <w:pgSz w:w="11906" w:h="16383" w:orient="portrait"/>
        </w:sectPr>
      </w:pPr>
    </w:p>
    <w:bookmarkEnd w:id="12"/>
    <w:bookmarkEnd w:id="11"/>
    <w:bookmarkStart w:name="block-2200288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2002887" w:id="14"/>
    <w:p>
      <w:pPr>
        <w:sectPr>
          <w:pgSz w:w="16383" w:h="11906" w:orient="landscape"/>
        </w:sectPr>
      </w:pPr>
    </w:p>
    <w:bookmarkEnd w:id="14"/>
    <w:bookmarkEnd w:id="13"/>
    <w:bookmarkStart w:name="block-22002888"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002888" w:id="16"/>
    <w:p>
      <w:pPr>
        <w:sectPr>
          <w:pgSz w:w="16383" w:h="11906" w:orient="landscape"/>
        </w:sectPr>
      </w:pPr>
    </w:p>
    <w:bookmarkEnd w:id="16"/>
    <w:bookmarkEnd w:id="15"/>
    <w:bookmarkStart w:name="block-22002889"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002889" w:id="18"/>
    <w:p>
      <w:pPr>
        <w:sectPr>
          <w:pgSz w:w="16383" w:h="11906" w:orient="landscape"/>
        </w:sectPr>
      </w:pPr>
    </w:p>
    <w:bookmarkEnd w:id="18"/>
    <w:bookmarkEnd w:id="17"/>
    <w:bookmarkStart w:name="block-22002891"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002891"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