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4993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общеобразовательная школа а.Хасаут-Греческое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2864932)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1"/>
      <w:r>
        <w:rPr>
          <w:rFonts w:ascii="Times New Roman" w:hAnsi="Times New Roman"/>
          <w:b/>
          <w:i w:val="false"/>
          <w:color w:val="000000"/>
          <w:sz w:val="28"/>
        </w:rPr>
        <w:t>с.Хасаут-Греческое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2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499399" w:id="3"/>
    <w:p>
      <w:pPr>
        <w:sectPr>
          <w:pgSz w:w="11906" w:h="16383" w:orient="portrait"/>
        </w:sectPr>
      </w:pPr>
    </w:p>
    <w:bookmarkEnd w:id="3"/>
    <w:bookmarkEnd w:id="0"/>
    <w:bookmarkStart w:name="block-21499396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5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1499396" w:id="6"/>
    <w:p>
      <w:pPr>
        <w:sectPr>
          <w:pgSz w:w="11906" w:h="16383" w:orient="portrait"/>
        </w:sectPr>
      </w:pPr>
    </w:p>
    <w:bookmarkEnd w:id="6"/>
    <w:bookmarkEnd w:id="4"/>
    <w:bookmarkStart w:name="block-21499400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8"/>
      <w:bookmarkEnd w:id="8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9"/>
      <w:bookmarkEnd w:id="9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1499400" w:id="11"/>
    <w:p>
      <w:pPr>
        <w:sectPr>
          <w:pgSz w:w="11906" w:h="16383" w:orient="portrait"/>
        </w:sectPr>
      </w:pPr>
    </w:p>
    <w:bookmarkEnd w:id="11"/>
    <w:bookmarkEnd w:id="7"/>
    <w:bookmarkStart w:name="block-21499397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3"/>
      <w:bookmarkEnd w:id="13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4"/>
      <w:bookmarkEnd w:id="14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5"/>
      <w:bookmarkEnd w:id="15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6"/>
      <w:bookmarkEnd w:id="16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1499397" w:id="17"/>
    <w:p>
      <w:pPr>
        <w:sectPr>
          <w:pgSz w:w="11906" w:h="16383" w:orient="portrait"/>
        </w:sectPr>
      </w:pPr>
    </w:p>
    <w:bookmarkEnd w:id="17"/>
    <w:bookmarkEnd w:id="12"/>
    <w:bookmarkStart w:name="block-2149939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499398" w:id="19"/>
    <w:p>
      <w:pPr>
        <w:sectPr>
          <w:pgSz w:w="16383" w:h="11906" w:orient="landscape"/>
        </w:sectPr>
      </w:pPr>
    </w:p>
    <w:bookmarkEnd w:id="19"/>
    <w:bookmarkEnd w:id="18"/>
    <w:bookmarkStart w:name="block-21499401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499401" w:id="21"/>
    <w:p>
      <w:pPr>
        <w:sectPr>
          <w:pgSz w:w="16383" w:h="11906" w:orient="landscape"/>
        </w:sectPr>
      </w:pPr>
    </w:p>
    <w:bookmarkEnd w:id="21"/>
    <w:bookmarkEnd w:id="20"/>
    <w:bookmarkStart w:name="block-21499402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499402" w:id="23"/>
    <w:p>
      <w:pPr>
        <w:sectPr>
          <w:pgSz w:w="11906" w:h="16383" w:orient="portrait"/>
        </w:sectPr>
      </w:pPr>
    </w:p>
    <w:bookmarkEnd w:id="23"/>
    <w:bookmarkEnd w:id="22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