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59894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МИНИСТЕРСТВО ОБРАЗОВАНИЯ И НАУКИ КЧР</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ЗЕЛЕНЧУКСКИЙ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общеобразовательная школа а.Хасаут-Греческое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Кипкеева З.Х.</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Кузьминов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1604814)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с. Хасаут Греческое</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598945" w:id="5"/>
    <w:p>
      <w:pPr>
        <w:sectPr>
          <w:pgSz w:w="11906" w:h="16383" w:orient="portrait"/>
        </w:sectPr>
      </w:pPr>
    </w:p>
    <w:bookmarkEnd w:id="5"/>
    <w:bookmarkEnd w:id="0"/>
    <w:bookmarkStart w:name="block-1159894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1598944" w:id="8"/>
    <w:p>
      <w:pPr>
        <w:sectPr>
          <w:pgSz w:w="11906" w:h="16383" w:orient="portrait"/>
        </w:sectPr>
      </w:pPr>
    </w:p>
    <w:bookmarkEnd w:id="8"/>
    <w:bookmarkEnd w:id="6"/>
    <w:bookmarkStart w:name="block-11598946"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11598946" w:id="10"/>
    <w:p>
      <w:pPr>
        <w:sectPr>
          <w:pgSz w:w="11906" w:h="16383" w:orient="portrait"/>
        </w:sectPr>
      </w:pPr>
    </w:p>
    <w:bookmarkEnd w:id="10"/>
    <w:bookmarkEnd w:id="9"/>
    <w:bookmarkStart w:name="block-11598947"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11598947" w:id="12"/>
    <w:p>
      <w:pPr>
        <w:sectPr>
          <w:pgSz w:w="11906" w:h="16383" w:orient="portrait"/>
        </w:sectPr>
      </w:pPr>
    </w:p>
    <w:bookmarkEnd w:id="12"/>
    <w:bookmarkEnd w:id="11"/>
    <w:bookmarkStart w:name="block-1159894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1598948" w:id="14"/>
    <w:p>
      <w:pPr>
        <w:sectPr>
          <w:pgSz w:w="16383" w:h="11906" w:orient="landscape"/>
        </w:sectPr>
      </w:pPr>
    </w:p>
    <w:bookmarkEnd w:id="14"/>
    <w:bookmarkEnd w:id="13"/>
    <w:bookmarkStart w:name="block-11598949"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598949" w:id="16"/>
    <w:p>
      <w:pPr>
        <w:sectPr>
          <w:pgSz w:w="16383" w:h="11906" w:orient="landscape"/>
        </w:sectPr>
      </w:pPr>
    </w:p>
    <w:bookmarkEnd w:id="16"/>
    <w:bookmarkEnd w:id="15"/>
    <w:bookmarkStart w:name="block-11598950"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598950"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